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9C4B" w14:textId="77777777" w:rsidR="00F43CF1" w:rsidRPr="00F43CF1" w:rsidRDefault="00F43CF1" w:rsidP="00757E28">
      <w:pPr>
        <w:jc w:val="center"/>
        <w:rPr>
          <w:rFonts w:ascii="Arial" w:eastAsia="Calibri" w:hAnsi="Arial" w:cs="Arial"/>
          <w:b/>
          <w:bCs/>
          <w:lang w:eastAsia="ja-JP"/>
        </w:rPr>
      </w:pPr>
    </w:p>
    <w:p w14:paraId="1A518F1B" w14:textId="77777777" w:rsidR="00F43CF1" w:rsidRPr="00F43CF1" w:rsidRDefault="00F43CF1" w:rsidP="00757E28">
      <w:pPr>
        <w:jc w:val="center"/>
        <w:rPr>
          <w:rFonts w:ascii="Arial" w:eastAsia="Calibri" w:hAnsi="Arial" w:cs="Arial"/>
          <w:b/>
          <w:bCs/>
          <w:lang w:eastAsia="ja-JP"/>
        </w:rPr>
      </w:pPr>
    </w:p>
    <w:p w14:paraId="0B71A911" w14:textId="77777777" w:rsidR="00F43CF1" w:rsidRPr="00F43CF1" w:rsidRDefault="00F43CF1" w:rsidP="00757E28">
      <w:pPr>
        <w:jc w:val="center"/>
        <w:rPr>
          <w:rFonts w:ascii="Arial" w:eastAsia="Calibri" w:hAnsi="Arial" w:cs="Arial"/>
          <w:b/>
          <w:bCs/>
          <w:lang w:eastAsia="ja-JP"/>
        </w:rPr>
      </w:pPr>
    </w:p>
    <w:p w14:paraId="3F655401" w14:textId="6280CACB" w:rsidR="00757E28" w:rsidRPr="00F43CF1" w:rsidRDefault="00757E28" w:rsidP="00F43CF1">
      <w:pPr>
        <w:jc w:val="center"/>
        <w:rPr>
          <w:rFonts w:ascii="Arial" w:eastAsia="Calibri" w:hAnsi="Arial" w:cs="Arial"/>
          <w:b/>
          <w:bCs/>
          <w:sz w:val="32"/>
          <w:szCs w:val="32"/>
          <w:lang w:eastAsia="ja-JP"/>
        </w:rPr>
      </w:pPr>
      <w:r w:rsidRPr="00F43CF1">
        <w:rPr>
          <w:rFonts w:ascii="Arial" w:eastAsia="Calibri" w:hAnsi="Arial" w:cs="Arial"/>
          <w:b/>
          <w:bCs/>
          <w:sz w:val="32"/>
          <w:szCs w:val="32"/>
          <w:lang w:eastAsia="ja-JP"/>
        </w:rPr>
        <w:t xml:space="preserve">RCM </w:t>
      </w:r>
      <w:r w:rsidR="00F43CF1" w:rsidRPr="00F43CF1">
        <w:rPr>
          <w:rFonts w:ascii="Arial" w:eastAsia="Calibri" w:hAnsi="Arial" w:cs="Arial"/>
          <w:b/>
          <w:bCs/>
          <w:sz w:val="32"/>
          <w:szCs w:val="32"/>
          <w:lang w:eastAsia="ja-JP"/>
        </w:rPr>
        <w:t xml:space="preserve">education and research conference </w:t>
      </w:r>
      <w:r w:rsidRPr="00F43CF1">
        <w:rPr>
          <w:rFonts w:ascii="Arial" w:eastAsia="Calibri" w:hAnsi="Arial" w:cs="Arial"/>
          <w:b/>
          <w:bCs/>
          <w:sz w:val="32"/>
          <w:szCs w:val="32"/>
          <w:lang w:eastAsia="ja-JP"/>
        </w:rPr>
        <w:t>202</w:t>
      </w:r>
      <w:r w:rsidR="00B967A8" w:rsidRPr="00F43CF1">
        <w:rPr>
          <w:rFonts w:ascii="Arial" w:eastAsia="Calibri" w:hAnsi="Arial" w:cs="Arial"/>
          <w:b/>
          <w:bCs/>
          <w:sz w:val="32"/>
          <w:szCs w:val="32"/>
          <w:lang w:eastAsia="ja-JP"/>
        </w:rPr>
        <w:t>2</w:t>
      </w:r>
    </w:p>
    <w:p w14:paraId="0166A0F9" w14:textId="77777777" w:rsidR="00D96990" w:rsidRPr="00F43CF1" w:rsidRDefault="00D96990" w:rsidP="00F30B9B">
      <w:pPr>
        <w:jc w:val="center"/>
        <w:rPr>
          <w:rFonts w:ascii="Arial" w:hAnsi="Arial" w:cs="Arial"/>
          <w:b/>
          <w:bCs/>
          <w:sz w:val="32"/>
          <w:szCs w:val="32"/>
        </w:rPr>
      </w:pPr>
    </w:p>
    <w:p w14:paraId="5767969C" w14:textId="13194D57" w:rsidR="00F30B9B" w:rsidRPr="00F43CF1" w:rsidRDefault="00F922F9" w:rsidP="00F30B9B">
      <w:pPr>
        <w:jc w:val="center"/>
        <w:rPr>
          <w:rFonts w:ascii="Arial" w:hAnsi="Arial" w:cs="Arial"/>
          <w:b/>
          <w:bCs/>
          <w:sz w:val="32"/>
          <w:szCs w:val="32"/>
        </w:rPr>
      </w:pPr>
      <w:r w:rsidRPr="00F43CF1">
        <w:rPr>
          <w:rFonts w:ascii="Arial" w:hAnsi="Arial" w:cs="Arial"/>
          <w:b/>
          <w:bCs/>
          <w:sz w:val="32"/>
          <w:szCs w:val="32"/>
        </w:rPr>
        <w:t>E</w:t>
      </w:r>
      <w:r w:rsidR="00F30B9B" w:rsidRPr="00F43CF1">
        <w:rPr>
          <w:rFonts w:ascii="Arial" w:hAnsi="Arial" w:cs="Arial"/>
          <w:b/>
          <w:bCs/>
          <w:sz w:val="32"/>
          <w:szCs w:val="32"/>
        </w:rPr>
        <w:t>nsuring every voice is heard</w:t>
      </w:r>
      <w:r w:rsidR="000206F2" w:rsidRPr="00F43CF1">
        <w:rPr>
          <w:rFonts w:ascii="Arial" w:hAnsi="Arial" w:cs="Arial"/>
          <w:b/>
          <w:bCs/>
          <w:sz w:val="32"/>
          <w:szCs w:val="32"/>
        </w:rPr>
        <w:t>:</w:t>
      </w:r>
      <w:r w:rsidR="00F30B9B" w:rsidRPr="00F43CF1">
        <w:rPr>
          <w:rFonts w:ascii="Arial" w:hAnsi="Arial" w:cs="Arial"/>
          <w:b/>
          <w:bCs/>
          <w:sz w:val="32"/>
          <w:szCs w:val="32"/>
        </w:rPr>
        <w:t xml:space="preserve"> </w:t>
      </w:r>
    </w:p>
    <w:p w14:paraId="3E3D33EF" w14:textId="67C6176D" w:rsidR="00F30B9B" w:rsidRPr="00F43CF1" w:rsidRDefault="000206F2" w:rsidP="00F30B9B">
      <w:pPr>
        <w:jc w:val="center"/>
        <w:rPr>
          <w:rFonts w:ascii="Arial" w:eastAsia="Calibri" w:hAnsi="Arial" w:cs="Arial"/>
          <w:b/>
          <w:bCs/>
          <w:sz w:val="32"/>
          <w:szCs w:val="32"/>
          <w:lang w:eastAsia="ja-JP"/>
        </w:rPr>
      </w:pPr>
      <w:r w:rsidRPr="00F43CF1">
        <w:rPr>
          <w:rFonts w:ascii="Arial" w:hAnsi="Arial" w:cs="Arial"/>
          <w:b/>
          <w:bCs/>
          <w:sz w:val="32"/>
          <w:szCs w:val="32"/>
        </w:rPr>
        <w:t>p</w:t>
      </w:r>
      <w:r w:rsidR="0012728A" w:rsidRPr="00F43CF1">
        <w:rPr>
          <w:rFonts w:ascii="Arial" w:hAnsi="Arial" w:cs="Arial"/>
          <w:b/>
          <w:bCs/>
          <w:sz w:val="32"/>
          <w:szCs w:val="32"/>
        </w:rPr>
        <w:t>romoting</w:t>
      </w:r>
      <w:r w:rsidR="00F30B9B" w:rsidRPr="00F43CF1">
        <w:rPr>
          <w:rFonts w:ascii="Arial" w:hAnsi="Arial" w:cs="Arial"/>
          <w:b/>
          <w:bCs/>
          <w:sz w:val="32"/>
          <w:szCs w:val="32"/>
        </w:rPr>
        <w:t xml:space="preserve"> inclusivity in education, research and midwifery care</w:t>
      </w:r>
      <w:r w:rsidR="00F30B9B" w:rsidRPr="00F43CF1">
        <w:rPr>
          <w:rFonts w:ascii="Arial" w:eastAsia="Calibri" w:hAnsi="Arial" w:cs="Arial"/>
          <w:b/>
          <w:bCs/>
          <w:sz w:val="32"/>
          <w:szCs w:val="32"/>
          <w:lang w:eastAsia="ja-JP"/>
        </w:rPr>
        <w:t xml:space="preserve"> </w:t>
      </w:r>
    </w:p>
    <w:p w14:paraId="3749058B" w14:textId="77777777" w:rsidR="00D96990" w:rsidRPr="00F43CF1" w:rsidRDefault="00D96990" w:rsidP="00F30B9B">
      <w:pPr>
        <w:jc w:val="center"/>
        <w:rPr>
          <w:rFonts w:ascii="Arial" w:eastAsia="Calibri" w:hAnsi="Arial" w:cs="Arial"/>
          <w:b/>
          <w:bCs/>
          <w:sz w:val="32"/>
          <w:szCs w:val="32"/>
          <w:lang w:eastAsia="ja-JP"/>
        </w:rPr>
      </w:pPr>
    </w:p>
    <w:p w14:paraId="3F655403" w14:textId="0BACD0E3" w:rsidR="00757E28" w:rsidRPr="00F43CF1" w:rsidRDefault="00F43CF1" w:rsidP="00F30B9B">
      <w:pPr>
        <w:jc w:val="center"/>
        <w:rPr>
          <w:rFonts w:ascii="Arial" w:hAnsi="Arial" w:cs="Arial"/>
          <w:sz w:val="32"/>
          <w:szCs w:val="32"/>
          <w:lang w:eastAsia="ja-JP"/>
        </w:rPr>
      </w:pPr>
      <w:r w:rsidRPr="00F43CF1">
        <w:rPr>
          <w:rFonts w:ascii="Arial" w:eastAsia="Calibri" w:hAnsi="Arial" w:cs="Arial"/>
          <w:b/>
          <w:bCs/>
          <w:sz w:val="32"/>
          <w:szCs w:val="32"/>
          <w:lang w:eastAsia="ja-JP"/>
        </w:rPr>
        <w:t>abstract template</w:t>
      </w:r>
    </w:p>
    <w:p w14:paraId="3F655404" w14:textId="77777777" w:rsidR="004807A1" w:rsidRPr="00F43CF1" w:rsidRDefault="004807A1">
      <w:pPr>
        <w:jc w:val="center"/>
        <w:rPr>
          <w:rFonts w:ascii="Arial" w:hAnsi="Arial" w:cs="Arial"/>
          <w:sz w:val="32"/>
          <w:szCs w:val="32"/>
          <w:lang w:eastAsia="ja-JP"/>
        </w:rPr>
      </w:pPr>
    </w:p>
    <w:p w14:paraId="3F655405" w14:textId="77777777" w:rsidR="004807A1" w:rsidRPr="00F43CF1" w:rsidRDefault="004807A1">
      <w:pPr>
        <w:jc w:val="center"/>
        <w:rPr>
          <w:rFonts w:ascii="Arial" w:hAnsi="Arial" w:cs="Arial"/>
          <w:sz w:val="32"/>
          <w:szCs w:val="32"/>
          <w:lang w:eastAsia="ja-JP"/>
        </w:rPr>
      </w:pPr>
      <w:r w:rsidRPr="00393A2E">
        <w:rPr>
          <w:rFonts w:ascii="Arial" w:eastAsia="Calibri" w:hAnsi="Arial" w:cs="Arial"/>
          <w:sz w:val="32"/>
          <w:szCs w:val="32"/>
          <w:lang w:eastAsia="ja-JP"/>
        </w:rPr>
        <w:t xml:space="preserve">Please complete and save as a </w:t>
      </w:r>
      <w:r w:rsidRPr="00393A2E">
        <w:rPr>
          <w:rFonts w:ascii="Arial" w:eastAsia="Calibri" w:hAnsi="Arial" w:cs="Arial"/>
          <w:b/>
          <w:bCs/>
          <w:sz w:val="32"/>
          <w:szCs w:val="32"/>
          <w:lang w:eastAsia="ja-JP"/>
        </w:rPr>
        <w:t>WORD</w:t>
      </w:r>
      <w:r w:rsidRPr="00393A2E">
        <w:rPr>
          <w:rFonts w:ascii="Arial" w:eastAsia="Calibri" w:hAnsi="Arial" w:cs="Arial"/>
          <w:sz w:val="32"/>
          <w:szCs w:val="32"/>
          <w:lang w:eastAsia="ja-JP"/>
        </w:rPr>
        <w:t xml:space="preserve"> document with the authors surname as the first word.</w:t>
      </w:r>
    </w:p>
    <w:p w14:paraId="3F655406" w14:textId="77777777" w:rsidR="004807A1" w:rsidRPr="00F43CF1" w:rsidRDefault="004807A1">
      <w:pPr>
        <w:jc w:val="center"/>
        <w:rPr>
          <w:rFonts w:ascii="Arial" w:hAnsi="Arial" w:cs="Arial"/>
          <w:sz w:val="32"/>
          <w:szCs w:val="32"/>
          <w:lang w:eastAsia="ja-JP"/>
        </w:rPr>
      </w:pPr>
    </w:p>
    <w:p w14:paraId="3F655407" w14:textId="5BAC848A" w:rsidR="004807A1" w:rsidRPr="00F43CF1" w:rsidRDefault="004807A1">
      <w:pPr>
        <w:jc w:val="center"/>
        <w:rPr>
          <w:rFonts w:ascii="Arial" w:hAnsi="Arial" w:cs="Arial"/>
          <w:sz w:val="32"/>
          <w:szCs w:val="32"/>
          <w:lang w:eastAsia="ja-JP"/>
        </w:rPr>
      </w:pPr>
      <w:r w:rsidRPr="00F43CF1">
        <w:rPr>
          <w:rFonts w:ascii="Arial" w:eastAsia="Calibri" w:hAnsi="Arial" w:cs="Arial"/>
          <w:b/>
          <w:bCs/>
          <w:sz w:val="32"/>
          <w:szCs w:val="32"/>
          <w:lang w:eastAsia="ja-JP"/>
        </w:rPr>
        <w:t xml:space="preserve">Submission </w:t>
      </w:r>
      <w:r w:rsidR="00F43CF1" w:rsidRPr="00F43CF1">
        <w:rPr>
          <w:rFonts w:ascii="Arial" w:eastAsia="Calibri" w:hAnsi="Arial" w:cs="Arial"/>
          <w:b/>
          <w:bCs/>
          <w:sz w:val="32"/>
          <w:szCs w:val="32"/>
          <w:lang w:eastAsia="ja-JP"/>
        </w:rPr>
        <w:t>d</w:t>
      </w:r>
      <w:r w:rsidRPr="00F43CF1">
        <w:rPr>
          <w:rFonts w:ascii="Arial" w:eastAsia="Calibri" w:hAnsi="Arial" w:cs="Arial"/>
          <w:b/>
          <w:bCs/>
          <w:sz w:val="32"/>
          <w:szCs w:val="32"/>
          <w:lang w:eastAsia="ja-JP"/>
        </w:rPr>
        <w:t xml:space="preserve">eadline: </w:t>
      </w:r>
      <w:r w:rsidR="00C45068" w:rsidRPr="00F43CF1">
        <w:rPr>
          <w:rFonts w:ascii="Arial" w:eastAsia="Calibri" w:hAnsi="Arial" w:cs="Arial"/>
          <w:b/>
          <w:bCs/>
          <w:sz w:val="32"/>
          <w:szCs w:val="32"/>
          <w:lang w:eastAsia="ja-JP"/>
        </w:rPr>
        <w:t>Sunday 1</w:t>
      </w:r>
      <w:r w:rsidR="00B967A8" w:rsidRPr="00F43CF1">
        <w:rPr>
          <w:rFonts w:ascii="Arial" w:eastAsia="Calibri" w:hAnsi="Arial" w:cs="Arial"/>
          <w:b/>
          <w:bCs/>
          <w:sz w:val="32"/>
          <w:szCs w:val="32"/>
          <w:lang w:eastAsia="ja-JP"/>
        </w:rPr>
        <w:t>6</w:t>
      </w:r>
      <w:r w:rsidRPr="00F43CF1">
        <w:rPr>
          <w:rFonts w:ascii="Arial" w:eastAsia="Calibri" w:hAnsi="Arial" w:cs="Arial"/>
          <w:b/>
          <w:bCs/>
          <w:sz w:val="32"/>
          <w:szCs w:val="32"/>
          <w:lang w:eastAsia="ja-JP"/>
        </w:rPr>
        <w:t xml:space="preserve"> January </w:t>
      </w:r>
      <w:r w:rsidR="00C45068" w:rsidRPr="00F43CF1">
        <w:rPr>
          <w:rFonts w:ascii="Arial" w:eastAsia="Calibri" w:hAnsi="Arial" w:cs="Arial"/>
          <w:b/>
          <w:bCs/>
          <w:sz w:val="32"/>
          <w:szCs w:val="32"/>
          <w:lang w:eastAsia="ja-JP"/>
        </w:rPr>
        <w:t xml:space="preserve">Midday </w:t>
      </w:r>
    </w:p>
    <w:p w14:paraId="3F655408" w14:textId="77777777" w:rsidR="004807A1" w:rsidRPr="00F43CF1" w:rsidRDefault="004807A1">
      <w:pPr>
        <w:jc w:val="center"/>
        <w:rPr>
          <w:rFonts w:ascii="Arial" w:hAnsi="Arial" w:cs="Arial"/>
          <w:sz w:val="32"/>
          <w:szCs w:val="32"/>
          <w:lang w:eastAsia="ja-JP"/>
        </w:rPr>
      </w:pPr>
      <w:r w:rsidRPr="00F43CF1">
        <w:rPr>
          <w:rFonts w:ascii="Arial" w:eastAsia="Calibri" w:hAnsi="Arial" w:cs="Arial"/>
          <w:b/>
          <w:bCs/>
          <w:sz w:val="32"/>
          <w:szCs w:val="32"/>
          <w:lang w:eastAsia="ja-JP"/>
        </w:rPr>
        <w:t xml:space="preserve">Email to </w:t>
      </w:r>
      <w:hyperlink r:id="rId11" w:history="1">
        <w:r w:rsidRPr="00F43CF1">
          <w:rPr>
            <w:rFonts w:ascii="Arial" w:eastAsia="Calibri" w:hAnsi="Arial" w:cs="Arial"/>
            <w:b/>
            <w:bCs/>
            <w:color w:val="0000FF"/>
            <w:sz w:val="32"/>
            <w:szCs w:val="32"/>
            <w:u w:val="single" w:color="0000FF"/>
            <w:lang w:eastAsia="ja-JP"/>
          </w:rPr>
          <w:t>events@rcm.org.uk</w:t>
        </w:r>
      </w:hyperlink>
      <w:r w:rsidRPr="00F43CF1">
        <w:rPr>
          <w:rFonts w:ascii="Arial" w:eastAsia="Calibri" w:hAnsi="Arial" w:cs="Arial"/>
          <w:b/>
          <w:bCs/>
          <w:sz w:val="32"/>
          <w:szCs w:val="32"/>
          <w:lang w:eastAsia="ja-JP"/>
        </w:rPr>
        <w:t xml:space="preserve"> </w:t>
      </w:r>
    </w:p>
    <w:p w14:paraId="3F655409" w14:textId="77777777" w:rsidR="004807A1" w:rsidRPr="00F43CF1" w:rsidRDefault="004807A1">
      <w:pPr>
        <w:rPr>
          <w:rFonts w:ascii="Arial" w:hAnsi="Arial" w:cs="Arial"/>
          <w:lang w:eastAsia="ja-JP"/>
        </w:rPr>
      </w:pPr>
    </w:p>
    <w:tbl>
      <w:tblPr>
        <w:tblW w:w="14318" w:type="dxa"/>
        <w:tblInd w:w="-434"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982"/>
        <w:gridCol w:w="12336"/>
      </w:tblGrid>
      <w:tr w:rsidR="00804FF5" w:rsidRPr="00F43CF1" w14:paraId="56026609" w14:textId="02623F26" w:rsidTr="00E51D43">
        <w:trPr>
          <w:trHeight w:hRule="exact" w:val="738"/>
        </w:trPr>
        <w:tc>
          <w:tcPr>
            <w:tcW w:w="1982" w:type="dxa"/>
            <w:tcBorders>
              <w:bottom w:val="single" w:sz="6" w:space="0" w:color="000000"/>
              <w:right w:val="single" w:sz="6" w:space="0" w:color="000000"/>
            </w:tcBorders>
            <w:shd w:val="clear" w:color="auto" w:fill="CCCCCC"/>
            <w:tcMar>
              <w:top w:w="8" w:type="dxa"/>
              <w:left w:w="108" w:type="dxa"/>
              <w:bottom w:w="8" w:type="dxa"/>
              <w:right w:w="108" w:type="dxa"/>
            </w:tcMar>
          </w:tcPr>
          <w:p w14:paraId="50BEF873" w14:textId="73DD2F58" w:rsidR="00804FF5" w:rsidRPr="00F43CF1" w:rsidRDefault="00804FF5">
            <w:pPr>
              <w:rPr>
                <w:rFonts w:ascii="Arial" w:hAnsi="Arial" w:cs="Arial"/>
                <w:b/>
                <w:bCs/>
                <w:color w:val="000000"/>
                <w:lang w:eastAsia="ja-JP"/>
              </w:rPr>
            </w:pPr>
            <w:r w:rsidRPr="00F43CF1">
              <w:rPr>
                <w:rFonts w:ascii="Arial" w:hAnsi="Arial" w:cs="Arial"/>
                <w:b/>
                <w:bCs/>
                <w:color w:val="000000"/>
                <w:lang w:eastAsia="ja-JP"/>
              </w:rPr>
              <w:t>Conference stream</w:t>
            </w:r>
          </w:p>
        </w:tc>
        <w:tc>
          <w:tcPr>
            <w:tcW w:w="12336" w:type="dxa"/>
            <w:tcBorders>
              <w:left w:val="single" w:sz="6" w:space="0" w:color="000000"/>
              <w:bottom w:val="single" w:sz="6" w:space="0" w:color="000000"/>
            </w:tcBorders>
            <w:shd w:val="clear" w:color="auto" w:fill="auto"/>
            <w:tcMar>
              <w:top w:w="8" w:type="dxa"/>
              <w:left w:w="108" w:type="dxa"/>
              <w:bottom w:w="8" w:type="dxa"/>
              <w:right w:w="108" w:type="dxa"/>
            </w:tcMar>
          </w:tcPr>
          <w:p w14:paraId="1C75A9D2" w14:textId="77777777" w:rsidR="00804FF5" w:rsidRPr="00F43CF1" w:rsidRDefault="00804FF5">
            <w:pPr>
              <w:rPr>
                <w:rFonts w:ascii="Arial" w:hAnsi="Arial" w:cs="Arial"/>
                <w:color w:val="000000"/>
                <w:lang w:eastAsia="ja-JP"/>
              </w:rPr>
            </w:pPr>
            <w:r w:rsidRPr="00F43CF1">
              <w:rPr>
                <w:rFonts w:ascii="Arial" w:hAnsi="Arial" w:cs="Arial"/>
                <w:color w:val="000000"/>
                <w:lang w:eastAsia="ja-JP"/>
              </w:rPr>
              <w:t xml:space="preserve">Education: </w:t>
            </w:r>
            <w:r w:rsidRPr="00F43CF1">
              <w:rPr>
                <w:rFonts w:ascii="Arial" w:eastAsia="Calibri" w:hAnsi="Arial" w:cs="Arial"/>
                <w:color w:val="000000"/>
                <w:lang w:eastAsia="ja-JP"/>
              </w:rPr>
              <w:t>Yes/No</w:t>
            </w:r>
          </w:p>
          <w:p w14:paraId="0E1D53E6" w14:textId="764BFD55" w:rsidR="00804FF5" w:rsidRPr="00F43CF1" w:rsidRDefault="00804FF5">
            <w:pPr>
              <w:rPr>
                <w:rFonts w:ascii="Arial" w:hAnsi="Arial" w:cs="Arial"/>
                <w:color w:val="000000"/>
                <w:lang w:eastAsia="ja-JP"/>
              </w:rPr>
            </w:pPr>
            <w:r w:rsidRPr="00F43CF1">
              <w:rPr>
                <w:rFonts w:ascii="Arial" w:hAnsi="Arial" w:cs="Arial"/>
                <w:color w:val="000000"/>
                <w:lang w:eastAsia="ja-JP"/>
              </w:rPr>
              <w:t xml:space="preserve">Research: </w:t>
            </w:r>
            <w:r w:rsidRPr="00F43CF1">
              <w:rPr>
                <w:rFonts w:ascii="Arial" w:eastAsia="Calibri" w:hAnsi="Arial" w:cs="Arial"/>
                <w:color w:val="000000"/>
                <w:lang w:eastAsia="ja-JP"/>
              </w:rPr>
              <w:t>Yes/No</w:t>
            </w:r>
          </w:p>
        </w:tc>
      </w:tr>
      <w:tr w:rsidR="00804FF5" w:rsidRPr="00F43CF1" w14:paraId="3F65540E" w14:textId="7336ECBB" w:rsidTr="00826D12">
        <w:trPr>
          <w:trHeight w:hRule="exact" w:val="1036"/>
        </w:trPr>
        <w:tc>
          <w:tcPr>
            <w:tcW w:w="1982" w:type="dxa"/>
            <w:tcBorders>
              <w:bottom w:val="single" w:sz="6" w:space="0" w:color="000000"/>
              <w:right w:val="single" w:sz="6" w:space="0" w:color="000000"/>
            </w:tcBorders>
            <w:shd w:val="clear" w:color="auto" w:fill="CCCCCC"/>
            <w:tcMar>
              <w:top w:w="8" w:type="dxa"/>
              <w:left w:w="108" w:type="dxa"/>
              <w:bottom w:w="8" w:type="dxa"/>
              <w:right w:w="108" w:type="dxa"/>
            </w:tcMar>
            <w:hideMark/>
          </w:tcPr>
          <w:p w14:paraId="3F65540A" w14:textId="77777777" w:rsidR="00804FF5" w:rsidRPr="00F43CF1" w:rsidRDefault="00804FF5">
            <w:pPr>
              <w:rPr>
                <w:rFonts w:ascii="Arial" w:hAnsi="Arial" w:cs="Arial"/>
                <w:color w:val="000000"/>
                <w:lang w:eastAsia="ja-JP"/>
              </w:rPr>
            </w:pPr>
          </w:p>
          <w:p w14:paraId="3F65540B" w14:textId="49149A4B" w:rsidR="00804FF5" w:rsidRPr="00F43CF1" w:rsidRDefault="00804FF5">
            <w:pPr>
              <w:rPr>
                <w:rFonts w:ascii="Arial" w:hAnsi="Arial" w:cs="Arial"/>
                <w:color w:val="000000"/>
                <w:lang w:eastAsia="ja-JP"/>
              </w:rPr>
            </w:pPr>
            <w:r w:rsidRPr="00F43CF1">
              <w:rPr>
                <w:rFonts w:ascii="Arial" w:eastAsia="Calibri" w:hAnsi="Arial" w:cs="Arial"/>
                <w:b/>
                <w:bCs/>
                <w:color w:val="000000"/>
                <w:lang w:eastAsia="ja-JP"/>
              </w:rPr>
              <w:t xml:space="preserve">Abstract </w:t>
            </w:r>
            <w:r w:rsidR="00F43CF1" w:rsidRPr="00F43CF1">
              <w:rPr>
                <w:rFonts w:ascii="Arial" w:eastAsia="Calibri" w:hAnsi="Arial" w:cs="Arial"/>
                <w:b/>
                <w:bCs/>
                <w:color w:val="000000"/>
                <w:lang w:eastAsia="ja-JP"/>
              </w:rPr>
              <w:t>t</w:t>
            </w:r>
            <w:r w:rsidRPr="00F43CF1">
              <w:rPr>
                <w:rFonts w:ascii="Arial" w:eastAsia="Calibri" w:hAnsi="Arial" w:cs="Arial"/>
                <w:b/>
                <w:bCs/>
                <w:color w:val="000000"/>
                <w:lang w:eastAsia="ja-JP"/>
              </w:rPr>
              <w:t>itle</w:t>
            </w:r>
          </w:p>
          <w:p w14:paraId="3F65540C" w14:textId="77777777" w:rsidR="00804FF5" w:rsidRPr="00F43CF1" w:rsidRDefault="00804FF5">
            <w:pPr>
              <w:rPr>
                <w:rFonts w:ascii="Arial" w:hAnsi="Arial" w:cs="Arial"/>
                <w:color w:val="000000"/>
                <w:lang w:eastAsia="ja-JP"/>
              </w:rPr>
            </w:pPr>
            <w:r w:rsidRPr="00F43CF1">
              <w:rPr>
                <w:rFonts w:ascii="Arial" w:eastAsia="Calibri" w:hAnsi="Arial" w:cs="Arial"/>
                <w:color w:val="000000"/>
                <w:lang w:eastAsia="ja-JP"/>
              </w:rPr>
              <w:t xml:space="preserve"> </w:t>
            </w:r>
          </w:p>
        </w:tc>
        <w:tc>
          <w:tcPr>
            <w:tcW w:w="12336" w:type="dxa"/>
            <w:tcBorders>
              <w:left w:val="single" w:sz="6" w:space="0" w:color="000000"/>
              <w:bottom w:val="single" w:sz="6" w:space="0" w:color="000000"/>
            </w:tcBorders>
            <w:shd w:val="clear" w:color="auto" w:fill="auto"/>
            <w:tcMar>
              <w:top w:w="8" w:type="dxa"/>
              <w:left w:w="108" w:type="dxa"/>
              <w:bottom w:w="8" w:type="dxa"/>
              <w:right w:w="108" w:type="dxa"/>
            </w:tcMar>
          </w:tcPr>
          <w:p w14:paraId="1D24AC1C" w14:textId="77777777" w:rsidR="00804FF5" w:rsidRPr="00F43CF1" w:rsidRDefault="00804FF5">
            <w:pPr>
              <w:rPr>
                <w:rFonts w:ascii="Arial" w:hAnsi="Arial" w:cs="Arial"/>
                <w:color w:val="000000"/>
                <w:lang w:eastAsia="ja-JP"/>
              </w:rPr>
            </w:pPr>
          </w:p>
        </w:tc>
      </w:tr>
      <w:tr w:rsidR="00804FF5" w:rsidRPr="00F43CF1" w14:paraId="3F655417" w14:textId="6B0BAC8F" w:rsidTr="00E51D43">
        <w:trPr>
          <w:trHeight w:hRule="exact" w:val="887"/>
        </w:trPr>
        <w:tc>
          <w:tcPr>
            <w:tcW w:w="1982" w:type="dxa"/>
            <w:tcBorders>
              <w:top w:val="single" w:sz="6" w:space="0" w:color="000000"/>
              <w:bottom w:val="single" w:sz="6" w:space="0" w:color="000000"/>
              <w:right w:val="single" w:sz="6" w:space="0" w:color="000000"/>
            </w:tcBorders>
            <w:shd w:val="clear" w:color="auto" w:fill="CCCCCC"/>
            <w:tcMar>
              <w:top w:w="8" w:type="dxa"/>
              <w:left w:w="108" w:type="dxa"/>
              <w:bottom w:w="8" w:type="dxa"/>
              <w:right w:w="108" w:type="dxa"/>
            </w:tcMar>
            <w:hideMark/>
          </w:tcPr>
          <w:p w14:paraId="3F65540F" w14:textId="77777777" w:rsidR="00804FF5" w:rsidRPr="00F43CF1" w:rsidRDefault="00804FF5">
            <w:pPr>
              <w:rPr>
                <w:rFonts w:ascii="Arial" w:hAnsi="Arial" w:cs="Arial"/>
                <w:color w:val="000000"/>
                <w:lang w:eastAsia="ja-JP"/>
              </w:rPr>
            </w:pPr>
          </w:p>
          <w:p w14:paraId="3F655410" w14:textId="77777777" w:rsidR="00804FF5" w:rsidRPr="00F43CF1" w:rsidRDefault="00804FF5">
            <w:pPr>
              <w:rPr>
                <w:rFonts w:ascii="Arial" w:hAnsi="Arial" w:cs="Arial"/>
                <w:color w:val="000000"/>
                <w:lang w:eastAsia="ja-JP"/>
              </w:rPr>
            </w:pPr>
            <w:r w:rsidRPr="00F43CF1">
              <w:rPr>
                <w:rFonts w:ascii="Arial" w:eastAsia="Calibri" w:hAnsi="Arial" w:cs="Arial"/>
                <w:b/>
                <w:bCs/>
                <w:color w:val="000000"/>
                <w:lang w:eastAsia="ja-JP"/>
              </w:rPr>
              <w:t xml:space="preserve">Author(s)  </w:t>
            </w:r>
          </w:p>
          <w:p w14:paraId="3F655411" w14:textId="77777777" w:rsidR="00804FF5" w:rsidRPr="00F43CF1" w:rsidRDefault="00804FF5">
            <w:pPr>
              <w:rPr>
                <w:rFonts w:ascii="Arial" w:hAnsi="Arial" w:cs="Arial"/>
                <w:color w:val="000000"/>
                <w:lang w:eastAsia="ja-JP"/>
              </w:rPr>
            </w:pPr>
          </w:p>
          <w:p w14:paraId="3F655412" w14:textId="77777777" w:rsidR="00804FF5" w:rsidRPr="00F43CF1" w:rsidRDefault="00804FF5">
            <w:pPr>
              <w:rPr>
                <w:rFonts w:ascii="Arial" w:hAnsi="Arial" w:cs="Arial"/>
                <w:color w:val="000000"/>
                <w:lang w:eastAsia="ja-JP"/>
              </w:rPr>
            </w:pPr>
          </w:p>
          <w:p w14:paraId="3F655413" w14:textId="77777777" w:rsidR="00804FF5" w:rsidRPr="00F43CF1" w:rsidRDefault="00804FF5">
            <w:pPr>
              <w:rPr>
                <w:rFonts w:ascii="Arial" w:hAnsi="Arial" w:cs="Arial"/>
                <w:color w:val="000000"/>
                <w:lang w:eastAsia="ja-JP"/>
              </w:rPr>
            </w:pPr>
          </w:p>
          <w:p w14:paraId="3F655414" w14:textId="77777777" w:rsidR="00804FF5" w:rsidRPr="00F43CF1" w:rsidRDefault="00804FF5">
            <w:pPr>
              <w:rPr>
                <w:rFonts w:ascii="Arial" w:hAnsi="Arial" w:cs="Arial"/>
                <w:color w:val="000000"/>
                <w:lang w:eastAsia="ja-JP"/>
              </w:rPr>
            </w:pPr>
          </w:p>
        </w:tc>
        <w:tc>
          <w:tcPr>
            <w:tcW w:w="12336" w:type="dxa"/>
            <w:tcBorders>
              <w:top w:val="single" w:sz="6" w:space="0" w:color="000000"/>
              <w:left w:val="single" w:sz="6" w:space="0" w:color="000000"/>
              <w:bottom w:val="single" w:sz="6" w:space="0" w:color="000000"/>
            </w:tcBorders>
            <w:shd w:val="clear" w:color="auto" w:fill="auto"/>
            <w:tcMar>
              <w:top w:w="8" w:type="dxa"/>
              <w:left w:w="108" w:type="dxa"/>
              <w:bottom w:w="8" w:type="dxa"/>
              <w:right w:w="108" w:type="dxa"/>
            </w:tcMar>
            <w:hideMark/>
          </w:tcPr>
          <w:p w14:paraId="53AF2F7E" w14:textId="77777777" w:rsidR="00804FF5" w:rsidRPr="00F43CF1" w:rsidRDefault="00804FF5">
            <w:pPr>
              <w:rPr>
                <w:rFonts w:ascii="Arial" w:hAnsi="Arial" w:cs="Arial"/>
                <w:color w:val="000000"/>
                <w:lang w:eastAsia="ja-JP"/>
              </w:rPr>
            </w:pPr>
          </w:p>
          <w:p w14:paraId="39E7DBFE" w14:textId="77777777" w:rsidR="00804FF5" w:rsidRPr="00F43CF1" w:rsidRDefault="00804FF5">
            <w:pPr>
              <w:rPr>
                <w:rFonts w:ascii="Arial" w:hAnsi="Arial" w:cs="Arial"/>
                <w:color w:val="000000"/>
                <w:lang w:eastAsia="ja-JP"/>
              </w:rPr>
            </w:pPr>
          </w:p>
        </w:tc>
      </w:tr>
      <w:tr w:rsidR="00804FF5" w:rsidRPr="00F43CF1" w14:paraId="3F65541B" w14:textId="65FDE3D1" w:rsidTr="00FB3983">
        <w:trPr>
          <w:trHeight w:hRule="exact" w:val="836"/>
        </w:trPr>
        <w:tc>
          <w:tcPr>
            <w:tcW w:w="1982" w:type="dxa"/>
            <w:tcBorders>
              <w:top w:val="single" w:sz="6" w:space="0" w:color="000000"/>
              <w:bottom w:val="single" w:sz="4" w:space="0" w:color="auto"/>
              <w:right w:val="single" w:sz="6" w:space="0" w:color="000000"/>
            </w:tcBorders>
            <w:shd w:val="clear" w:color="auto" w:fill="CCCCCC"/>
            <w:tcMar>
              <w:top w:w="8" w:type="dxa"/>
              <w:left w:w="108" w:type="dxa"/>
              <w:bottom w:w="8" w:type="dxa"/>
              <w:right w:w="108" w:type="dxa"/>
            </w:tcMar>
            <w:hideMark/>
          </w:tcPr>
          <w:p w14:paraId="3F655418" w14:textId="77777777" w:rsidR="00804FF5" w:rsidRPr="00F43CF1" w:rsidRDefault="00804FF5">
            <w:pPr>
              <w:rPr>
                <w:rFonts w:ascii="Arial" w:hAnsi="Arial" w:cs="Arial"/>
                <w:color w:val="000000"/>
                <w:lang w:eastAsia="ja-JP"/>
              </w:rPr>
            </w:pPr>
            <w:r w:rsidRPr="00F43CF1">
              <w:rPr>
                <w:rFonts w:ascii="Arial" w:eastAsia="Calibri" w:hAnsi="Arial" w:cs="Arial"/>
                <w:b/>
                <w:bCs/>
                <w:color w:val="000000"/>
                <w:lang w:eastAsia="ja-JP"/>
              </w:rPr>
              <w:t>University/ Trust</w:t>
            </w:r>
          </w:p>
          <w:p w14:paraId="3F655419" w14:textId="77777777" w:rsidR="00804FF5" w:rsidRPr="00F43CF1" w:rsidRDefault="00804FF5">
            <w:pPr>
              <w:rPr>
                <w:rFonts w:ascii="Arial" w:hAnsi="Arial" w:cs="Arial"/>
                <w:color w:val="000000"/>
                <w:lang w:eastAsia="ja-JP"/>
              </w:rPr>
            </w:pPr>
          </w:p>
        </w:tc>
        <w:tc>
          <w:tcPr>
            <w:tcW w:w="12336" w:type="dxa"/>
            <w:tcBorders>
              <w:top w:val="single" w:sz="6" w:space="0" w:color="000000"/>
              <w:left w:val="single" w:sz="6" w:space="0" w:color="000000"/>
              <w:bottom w:val="single" w:sz="4" w:space="0" w:color="auto"/>
            </w:tcBorders>
            <w:shd w:val="clear" w:color="auto" w:fill="auto"/>
            <w:tcMar>
              <w:top w:w="8" w:type="dxa"/>
              <w:left w:w="108" w:type="dxa"/>
              <w:bottom w:w="8" w:type="dxa"/>
              <w:right w:w="108" w:type="dxa"/>
            </w:tcMar>
          </w:tcPr>
          <w:p w14:paraId="5819C934" w14:textId="77777777" w:rsidR="00804FF5" w:rsidRPr="00F43CF1" w:rsidRDefault="00804FF5">
            <w:pPr>
              <w:ind w:left="48"/>
              <w:jc w:val="both"/>
              <w:rPr>
                <w:rFonts w:ascii="Arial" w:hAnsi="Arial" w:cs="Arial"/>
                <w:color w:val="000000"/>
                <w:lang w:eastAsia="ja-JP"/>
              </w:rPr>
            </w:pPr>
          </w:p>
        </w:tc>
      </w:tr>
    </w:tbl>
    <w:p w14:paraId="7F4E6565" w14:textId="77777777" w:rsidR="00F43CF1" w:rsidRDefault="00F43CF1"/>
    <w:tbl>
      <w:tblPr>
        <w:tblW w:w="15176" w:type="dxa"/>
        <w:tblInd w:w="-431" w:type="dxa"/>
        <w:tblBorders>
          <w:top w:val="single" w:sz="6" w:space="0" w:color="000000"/>
          <w:left w:val="single" w:sz="6" w:space="0" w:color="000000"/>
          <w:bottom w:val="single" w:sz="6" w:space="0" w:color="000000"/>
          <w:right w:val="single" w:sz="6" w:space="0" w:color="000000"/>
          <w:insideH w:val="nil"/>
          <w:insideV w:val="nil"/>
        </w:tblBorders>
        <w:tblLayout w:type="fixed"/>
        <w:tblCellMar>
          <w:left w:w="0" w:type="dxa"/>
          <w:right w:w="0" w:type="dxa"/>
        </w:tblCellMar>
        <w:tblLook w:val="04A0" w:firstRow="1" w:lastRow="0" w:firstColumn="1" w:lastColumn="0" w:noHBand="0" w:noVBand="1"/>
      </w:tblPr>
      <w:tblGrid>
        <w:gridCol w:w="1945"/>
        <w:gridCol w:w="2309"/>
        <w:gridCol w:w="2267"/>
        <w:gridCol w:w="3261"/>
        <w:gridCol w:w="2551"/>
        <w:gridCol w:w="2410"/>
        <w:gridCol w:w="433"/>
      </w:tblGrid>
      <w:tr w:rsidR="00F43CF1" w:rsidRPr="00F43CF1" w14:paraId="3F65541E" w14:textId="094F419A" w:rsidTr="00F43CF1">
        <w:trPr>
          <w:gridAfter w:val="1"/>
          <w:wAfter w:w="433" w:type="dxa"/>
          <w:trHeight w:hRule="exact" w:val="7022"/>
        </w:trPr>
        <w:tc>
          <w:tcPr>
            <w:tcW w:w="1945" w:type="dxa"/>
            <w:tcBorders>
              <w:top w:val="single" w:sz="4" w:space="0" w:color="auto"/>
              <w:left w:val="single" w:sz="4" w:space="0" w:color="auto"/>
              <w:bottom w:val="single" w:sz="4" w:space="0" w:color="auto"/>
              <w:right w:val="single" w:sz="4" w:space="0" w:color="auto"/>
            </w:tcBorders>
            <w:shd w:val="clear" w:color="auto" w:fill="CCCCCC"/>
            <w:tcMar>
              <w:top w:w="8" w:type="dxa"/>
              <w:left w:w="108" w:type="dxa"/>
              <w:bottom w:w="8" w:type="dxa"/>
              <w:right w:w="108" w:type="dxa"/>
            </w:tcMar>
            <w:hideMark/>
          </w:tcPr>
          <w:p w14:paraId="3ADEDE4C" w14:textId="77777777" w:rsidR="00F43CF1" w:rsidRPr="00F43CF1" w:rsidRDefault="00F43CF1" w:rsidP="00F43CF1">
            <w:pPr>
              <w:rPr>
                <w:rFonts w:ascii="Arial" w:eastAsia="Calibri" w:hAnsi="Arial" w:cs="Arial"/>
                <w:b/>
                <w:bCs/>
                <w:color w:val="000000"/>
                <w:vertAlign w:val="superscript"/>
                <w:lang w:eastAsia="ja-JP"/>
              </w:rPr>
            </w:pPr>
            <w:r w:rsidRPr="00F43CF1">
              <w:rPr>
                <w:rFonts w:ascii="Arial" w:eastAsia="Calibri" w:hAnsi="Arial" w:cs="Arial"/>
                <w:b/>
                <w:bCs/>
                <w:color w:val="000000"/>
                <w:lang w:eastAsia="ja-JP"/>
              </w:rPr>
              <w:lastRenderedPageBreak/>
              <w:t>How would you describe your ethnicity?</w:t>
            </w:r>
            <w:r w:rsidRPr="00F43CF1">
              <w:rPr>
                <w:rFonts w:ascii="Arial" w:eastAsia="Calibri" w:hAnsi="Arial" w:cs="Arial"/>
                <w:b/>
                <w:bCs/>
                <w:color w:val="000000"/>
                <w:vertAlign w:val="superscript"/>
                <w:lang w:eastAsia="ja-JP"/>
              </w:rPr>
              <w:t>*</w:t>
            </w:r>
          </w:p>
          <w:p w14:paraId="6F7DD439" w14:textId="77777777" w:rsidR="00F43CF1" w:rsidRPr="00F43CF1" w:rsidRDefault="00F43CF1" w:rsidP="00F43CF1">
            <w:pPr>
              <w:rPr>
                <w:rFonts w:ascii="Arial" w:eastAsia="Calibri" w:hAnsi="Arial" w:cs="Arial"/>
                <w:b/>
                <w:bCs/>
                <w:color w:val="000000"/>
                <w:vertAlign w:val="superscript"/>
                <w:lang w:eastAsia="ja-JP"/>
              </w:rPr>
            </w:pPr>
          </w:p>
          <w:p w14:paraId="3F65541C" w14:textId="545D8C3D" w:rsidR="00F43CF1" w:rsidRPr="00F43CF1" w:rsidRDefault="00F43CF1" w:rsidP="00F43CF1">
            <w:pPr>
              <w:rPr>
                <w:rFonts w:ascii="Arial" w:hAnsi="Arial" w:cs="Arial"/>
                <w:b/>
                <w:bCs/>
                <w:color w:val="000000"/>
                <w:vertAlign w:val="superscript"/>
                <w:lang w:eastAsia="ja-JP"/>
              </w:rPr>
            </w:pPr>
            <w:r w:rsidRPr="00F43CF1">
              <w:rPr>
                <w:rFonts w:ascii="Arial" w:eastAsia="Calibri" w:hAnsi="Arial" w:cs="Arial"/>
                <w:b/>
                <w:bCs/>
                <w:color w:val="000000"/>
                <w:sz w:val="32"/>
                <w:szCs w:val="32"/>
                <w:vertAlign w:val="superscript"/>
                <w:lang w:eastAsia="ja-JP"/>
              </w:rPr>
              <w:t xml:space="preserve">Please </w:t>
            </w:r>
            <w:r w:rsidRPr="00F43CF1">
              <w:rPr>
                <w:rFonts w:ascii="Arial" w:eastAsia="Calibri" w:hAnsi="Arial" w:cs="Arial"/>
                <w:b/>
                <w:bCs/>
                <w:color w:val="000000"/>
                <w:sz w:val="32"/>
                <w:szCs w:val="32"/>
                <w:highlight w:val="yellow"/>
                <w:vertAlign w:val="superscript"/>
                <w:lang w:eastAsia="ja-JP"/>
              </w:rPr>
              <w:t>highlight</w:t>
            </w:r>
            <w:r w:rsidRPr="00F43CF1">
              <w:rPr>
                <w:rFonts w:ascii="Arial" w:eastAsia="Calibri" w:hAnsi="Arial" w:cs="Arial"/>
                <w:b/>
                <w:bCs/>
                <w:color w:val="000000"/>
                <w:sz w:val="32"/>
                <w:szCs w:val="32"/>
                <w:vertAlign w:val="superscript"/>
                <w:lang w:eastAsia="ja-JP"/>
              </w:rPr>
              <w:t xml:space="preserve"> the </w:t>
            </w:r>
            <w:r w:rsidRPr="00F43CF1">
              <w:rPr>
                <w:rFonts w:ascii="Arial" w:hAnsi="Arial" w:cs="Arial"/>
                <w:b/>
                <w:bCs/>
                <w:color w:val="000000"/>
                <w:sz w:val="32"/>
                <w:szCs w:val="32"/>
                <w:vertAlign w:val="superscript"/>
                <w:lang w:eastAsia="ja-JP"/>
              </w:rPr>
              <w:t>appropriate ethnicity from this list</w:t>
            </w:r>
          </w:p>
        </w:tc>
        <w:tc>
          <w:tcPr>
            <w:tcW w:w="2309" w:type="dxa"/>
            <w:tcBorders>
              <w:top w:val="single" w:sz="4" w:space="0" w:color="auto"/>
              <w:left w:val="single" w:sz="4" w:space="0" w:color="auto"/>
              <w:bottom w:val="single" w:sz="4" w:space="0" w:color="auto"/>
              <w:right w:val="nil"/>
            </w:tcBorders>
            <w:shd w:val="clear" w:color="auto" w:fill="auto"/>
            <w:tcMar>
              <w:top w:w="8" w:type="dxa"/>
              <w:left w:w="108" w:type="dxa"/>
              <w:bottom w:w="8" w:type="dxa"/>
              <w:right w:w="108" w:type="dxa"/>
            </w:tcMar>
          </w:tcPr>
          <w:p w14:paraId="6C06A3F5" w14:textId="77777777" w:rsidR="00F43CF1" w:rsidRPr="00F43CF1" w:rsidRDefault="00F43CF1" w:rsidP="00F43CF1">
            <w:pPr>
              <w:shd w:val="clear" w:color="auto" w:fill="FFFFFF"/>
              <w:spacing w:after="100" w:afterAutospacing="1"/>
              <w:ind w:left="37"/>
              <w:rPr>
                <w:rFonts w:ascii="Arial" w:eastAsiaTheme="minorHAnsi" w:hAnsi="Arial" w:cs="Arial"/>
                <w:b/>
                <w:bCs/>
                <w:color w:val="0B0C0C"/>
              </w:rPr>
            </w:pPr>
            <w:r w:rsidRPr="00F43CF1">
              <w:rPr>
                <w:rFonts w:ascii="Arial" w:hAnsi="Arial" w:cs="Arial"/>
                <w:b/>
                <w:bCs/>
                <w:color w:val="0B0C0C"/>
              </w:rPr>
              <w:t>Asian or Asian British</w:t>
            </w:r>
          </w:p>
          <w:p w14:paraId="55CCEAD5" w14:textId="77777777" w:rsidR="00F43CF1" w:rsidRPr="00F43CF1" w:rsidRDefault="00F43CF1" w:rsidP="00F43CF1">
            <w:pPr>
              <w:pStyle w:val="ListParagraph"/>
              <w:numPr>
                <w:ilvl w:val="0"/>
                <w:numId w:val="8"/>
              </w:numPr>
              <w:shd w:val="clear" w:color="auto" w:fill="FFFFFF"/>
              <w:rPr>
                <w:rFonts w:ascii="Arial" w:hAnsi="Arial" w:cs="Arial"/>
                <w:color w:val="0B0C0C"/>
              </w:rPr>
            </w:pPr>
            <w:r w:rsidRPr="00F43CF1">
              <w:rPr>
                <w:rFonts w:ascii="Arial" w:hAnsi="Arial" w:cs="Arial"/>
                <w:color w:val="0B0C0C"/>
              </w:rPr>
              <w:t xml:space="preserve">Indian                     </w:t>
            </w:r>
          </w:p>
          <w:p w14:paraId="3159DEE6" w14:textId="77777777" w:rsidR="00F43CF1" w:rsidRPr="00F43CF1" w:rsidRDefault="00F43CF1" w:rsidP="00F43CF1">
            <w:pPr>
              <w:pStyle w:val="ListParagraph"/>
              <w:numPr>
                <w:ilvl w:val="0"/>
                <w:numId w:val="8"/>
              </w:numPr>
              <w:shd w:val="clear" w:color="auto" w:fill="FFFFFF"/>
              <w:rPr>
                <w:rFonts w:ascii="Arial" w:hAnsi="Arial" w:cs="Arial"/>
                <w:color w:val="0B0C0C"/>
              </w:rPr>
            </w:pPr>
            <w:r w:rsidRPr="00F43CF1">
              <w:rPr>
                <w:rFonts w:ascii="Arial" w:hAnsi="Arial" w:cs="Arial"/>
                <w:color w:val="0B0C0C"/>
              </w:rPr>
              <w:t xml:space="preserve">Pakistani                 </w:t>
            </w:r>
          </w:p>
          <w:p w14:paraId="5FC8D826" w14:textId="77777777" w:rsidR="00F43CF1" w:rsidRPr="00F43CF1" w:rsidRDefault="00F43CF1" w:rsidP="00F43CF1">
            <w:pPr>
              <w:pStyle w:val="ListParagraph"/>
              <w:numPr>
                <w:ilvl w:val="0"/>
                <w:numId w:val="8"/>
              </w:numPr>
              <w:shd w:val="clear" w:color="auto" w:fill="FFFFFF"/>
              <w:rPr>
                <w:rFonts w:ascii="Arial" w:hAnsi="Arial" w:cs="Arial"/>
                <w:color w:val="0B0C0C"/>
              </w:rPr>
            </w:pPr>
            <w:r w:rsidRPr="00F43CF1">
              <w:rPr>
                <w:rFonts w:ascii="Arial" w:hAnsi="Arial" w:cs="Arial"/>
                <w:color w:val="0B0C0C"/>
              </w:rPr>
              <w:t>Bangladeshi</w:t>
            </w:r>
          </w:p>
          <w:p w14:paraId="3719054B" w14:textId="77777777" w:rsidR="00F43CF1" w:rsidRPr="00F43CF1" w:rsidRDefault="00F43CF1" w:rsidP="00F43CF1">
            <w:pPr>
              <w:pStyle w:val="ListParagraph"/>
              <w:numPr>
                <w:ilvl w:val="0"/>
                <w:numId w:val="8"/>
              </w:numPr>
              <w:shd w:val="clear" w:color="auto" w:fill="FFFFFF"/>
              <w:rPr>
                <w:rFonts w:ascii="Arial" w:hAnsi="Arial" w:cs="Arial"/>
                <w:color w:val="0B0C0C"/>
              </w:rPr>
            </w:pPr>
            <w:r w:rsidRPr="00F43CF1">
              <w:rPr>
                <w:rFonts w:ascii="Arial" w:hAnsi="Arial" w:cs="Arial"/>
                <w:color w:val="0B0C0C"/>
              </w:rPr>
              <w:t>Chinese</w:t>
            </w:r>
          </w:p>
          <w:p w14:paraId="71BFE07C" w14:textId="131174BA" w:rsidR="00F43CF1" w:rsidRPr="00F43CF1" w:rsidRDefault="00F43CF1" w:rsidP="00F43CF1">
            <w:pPr>
              <w:pStyle w:val="ListParagraph"/>
              <w:numPr>
                <w:ilvl w:val="0"/>
                <w:numId w:val="8"/>
              </w:numPr>
              <w:shd w:val="clear" w:color="auto" w:fill="FFFFFF"/>
              <w:rPr>
                <w:rFonts w:ascii="Arial" w:hAnsi="Arial" w:cs="Arial"/>
                <w:color w:val="0B0C0C"/>
              </w:rPr>
            </w:pPr>
            <w:r w:rsidRPr="00F43CF1">
              <w:rPr>
                <w:rFonts w:ascii="Arial" w:hAnsi="Arial" w:cs="Arial"/>
                <w:color w:val="0B0C0C"/>
              </w:rPr>
              <w:t>Any other Asian background</w:t>
            </w:r>
          </w:p>
        </w:tc>
        <w:tc>
          <w:tcPr>
            <w:tcW w:w="2267" w:type="dxa"/>
            <w:tcBorders>
              <w:top w:val="single" w:sz="4" w:space="0" w:color="auto"/>
              <w:left w:val="single" w:sz="4" w:space="0" w:color="auto"/>
              <w:bottom w:val="single" w:sz="4" w:space="0" w:color="auto"/>
              <w:right w:val="nil"/>
            </w:tcBorders>
            <w:shd w:val="clear" w:color="auto" w:fill="auto"/>
          </w:tcPr>
          <w:p w14:paraId="7A111A48" w14:textId="77777777" w:rsidR="00F43CF1" w:rsidRPr="00F43CF1" w:rsidRDefault="00F43CF1" w:rsidP="00F43CF1">
            <w:pPr>
              <w:shd w:val="clear" w:color="auto" w:fill="FFFFFF"/>
              <w:spacing w:after="100" w:afterAutospacing="1"/>
              <w:ind w:left="133"/>
              <w:rPr>
                <w:rFonts w:ascii="Arial" w:eastAsiaTheme="minorHAnsi" w:hAnsi="Arial" w:cs="Arial"/>
                <w:b/>
                <w:bCs/>
                <w:color w:val="0B0C0C"/>
              </w:rPr>
            </w:pPr>
            <w:r w:rsidRPr="00F43CF1">
              <w:rPr>
                <w:rFonts w:ascii="Arial" w:hAnsi="Arial" w:cs="Arial"/>
                <w:b/>
                <w:bCs/>
                <w:color w:val="0B0C0C"/>
              </w:rPr>
              <w:t>Black, African, Caribbean or Black British</w:t>
            </w:r>
          </w:p>
          <w:p w14:paraId="7D2A2DAB" w14:textId="77777777" w:rsidR="00F43CF1" w:rsidRPr="00F43CF1" w:rsidRDefault="00F43CF1" w:rsidP="00F43CF1">
            <w:pPr>
              <w:pStyle w:val="ListParagraph"/>
              <w:numPr>
                <w:ilvl w:val="0"/>
                <w:numId w:val="9"/>
              </w:numPr>
              <w:shd w:val="clear" w:color="auto" w:fill="FFFFFF"/>
              <w:rPr>
                <w:rFonts w:ascii="Arial" w:hAnsi="Arial" w:cs="Arial"/>
                <w:color w:val="0B0C0C"/>
              </w:rPr>
            </w:pPr>
            <w:r w:rsidRPr="00F43CF1">
              <w:rPr>
                <w:rFonts w:ascii="Arial" w:hAnsi="Arial" w:cs="Arial"/>
                <w:color w:val="0B0C0C"/>
              </w:rPr>
              <w:t>African</w:t>
            </w:r>
          </w:p>
          <w:p w14:paraId="56270084" w14:textId="77777777" w:rsidR="00F43CF1" w:rsidRPr="00F43CF1" w:rsidRDefault="00F43CF1" w:rsidP="00F43CF1">
            <w:pPr>
              <w:pStyle w:val="ListParagraph"/>
              <w:numPr>
                <w:ilvl w:val="0"/>
                <w:numId w:val="9"/>
              </w:numPr>
              <w:shd w:val="clear" w:color="auto" w:fill="FFFFFF"/>
              <w:rPr>
                <w:rFonts w:ascii="Arial" w:hAnsi="Arial" w:cs="Arial"/>
                <w:color w:val="0B0C0C"/>
              </w:rPr>
            </w:pPr>
            <w:r w:rsidRPr="00F43CF1">
              <w:rPr>
                <w:rFonts w:ascii="Arial" w:hAnsi="Arial" w:cs="Arial"/>
                <w:color w:val="0B0C0C"/>
              </w:rPr>
              <w:t>Caribbean</w:t>
            </w:r>
          </w:p>
          <w:p w14:paraId="6913DB79" w14:textId="6772B1F8" w:rsidR="00F43CF1" w:rsidRPr="00F43CF1" w:rsidRDefault="00F43CF1" w:rsidP="00F43CF1">
            <w:pPr>
              <w:pStyle w:val="ListParagraph"/>
              <w:numPr>
                <w:ilvl w:val="0"/>
                <w:numId w:val="9"/>
              </w:numPr>
              <w:shd w:val="clear" w:color="auto" w:fill="FFFFFF"/>
              <w:rPr>
                <w:rFonts w:ascii="Arial" w:hAnsi="Arial" w:cs="Arial"/>
                <w:color w:val="0B0C0C"/>
              </w:rPr>
            </w:pPr>
            <w:r w:rsidRPr="00F43CF1">
              <w:rPr>
                <w:rFonts w:ascii="Arial" w:hAnsi="Arial" w:cs="Arial"/>
                <w:color w:val="0B0C0C"/>
              </w:rPr>
              <w:t>Any other Black, African or Caribbean background</w:t>
            </w:r>
          </w:p>
        </w:tc>
        <w:tc>
          <w:tcPr>
            <w:tcW w:w="3261" w:type="dxa"/>
            <w:tcBorders>
              <w:top w:val="single" w:sz="4" w:space="0" w:color="auto"/>
              <w:left w:val="single" w:sz="4" w:space="0" w:color="auto"/>
              <w:bottom w:val="single" w:sz="4" w:space="0" w:color="auto"/>
              <w:right w:val="nil"/>
            </w:tcBorders>
            <w:shd w:val="clear" w:color="auto" w:fill="auto"/>
          </w:tcPr>
          <w:p w14:paraId="6597A9A9" w14:textId="77777777" w:rsidR="00F43CF1" w:rsidRPr="00F43CF1" w:rsidRDefault="00F43CF1" w:rsidP="00F43CF1">
            <w:pPr>
              <w:shd w:val="clear" w:color="auto" w:fill="FFFFFF"/>
              <w:spacing w:after="100" w:afterAutospacing="1"/>
              <w:ind w:left="138"/>
              <w:rPr>
                <w:rFonts w:ascii="Arial" w:eastAsiaTheme="minorHAnsi" w:hAnsi="Arial" w:cs="Arial"/>
                <w:b/>
                <w:bCs/>
                <w:color w:val="0B0C0C"/>
              </w:rPr>
            </w:pPr>
            <w:r w:rsidRPr="00F43CF1">
              <w:rPr>
                <w:rFonts w:ascii="Arial" w:hAnsi="Arial" w:cs="Arial"/>
                <w:b/>
                <w:bCs/>
                <w:color w:val="0B0C0C"/>
              </w:rPr>
              <w:t>Mixed or Multiple ethnic groups</w:t>
            </w:r>
          </w:p>
          <w:p w14:paraId="0654B152" w14:textId="77777777" w:rsidR="00F43CF1" w:rsidRPr="00F43CF1" w:rsidRDefault="00F43CF1" w:rsidP="00F43CF1">
            <w:pPr>
              <w:pStyle w:val="ListParagraph"/>
              <w:numPr>
                <w:ilvl w:val="0"/>
                <w:numId w:val="10"/>
              </w:numPr>
              <w:shd w:val="clear" w:color="auto" w:fill="FFFFFF"/>
              <w:spacing w:before="100" w:beforeAutospacing="1" w:after="75"/>
              <w:rPr>
                <w:rFonts w:ascii="Arial" w:hAnsi="Arial" w:cs="Arial"/>
                <w:color w:val="0B0C0C"/>
              </w:rPr>
            </w:pPr>
            <w:r w:rsidRPr="00F43CF1">
              <w:rPr>
                <w:rFonts w:ascii="Arial" w:hAnsi="Arial" w:cs="Arial"/>
                <w:color w:val="0B0C0C"/>
              </w:rPr>
              <w:t>White and Black Caribbean</w:t>
            </w:r>
          </w:p>
          <w:p w14:paraId="7A2339DA" w14:textId="77777777" w:rsidR="00F43CF1" w:rsidRPr="00F43CF1" w:rsidRDefault="00F43CF1" w:rsidP="00F43CF1">
            <w:pPr>
              <w:pStyle w:val="ListParagraph"/>
              <w:numPr>
                <w:ilvl w:val="0"/>
                <w:numId w:val="10"/>
              </w:numPr>
              <w:shd w:val="clear" w:color="auto" w:fill="FFFFFF"/>
              <w:spacing w:before="100" w:beforeAutospacing="1" w:after="75"/>
              <w:rPr>
                <w:rFonts w:ascii="Arial" w:hAnsi="Arial" w:cs="Arial"/>
                <w:color w:val="0B0C0C"/>
              </w:rPr>
            </w:pPr>
            <w:r w:rsidRPr="00F43CF1">
              <w:rPr>
                <w:rFonts w:ascii="Arial" w:hAnsi="Arial" w:cs="Arial"/>
                <w:color w:val="0B0C0C"/>
              </w:rPr>
              <w:t>White and Black African</w:t>
            </w:r>
          </w:p>
          <w:p w14:paraId="346F60B3" w14:textId="77777777" w:rsidR="00F43CF1" w:rsidRPr="00F43CF1" w:rsidRDefault="00F43CF1" w:rsidP="00F43CF1">
            <w:pPr>
              <w:pStyle w:val="ListParagraph"/>
              <w:numPr>
                <w:ilvl w:val="0"/>
                <w:numId w:val="10"/>
              </w:numPr>
              <w:shd w:val="clear" w:color="auto" w:fill="FFFFFF"/>
              <w:spacing w:before="100" w:beforeAutospacing="1" w:after="75"/>
              <w:rPr>
                <w:rFonts w:ascii="Arial" w:hAnsi="Arial" w:cs="Arial"/>
                <w:color w:val="0B0C0C"/>
              </w:rPr>
            </w:pPr>
            <w:r w:rsidRPr="00F43CF1">
              <w:rPr>
                <w:rFonts w:ascii="Arial" w:hAnsi="Arial" w:cs="Arial"/>
                <w:color w:val="0B0C0C"/>
              </w:rPr>
              <w:t>White and Asian</w:t>
            </w:r>
          </w:p>
          <w:p w14:paraId="39D7967C" w14:textId="0FA86F3C" w:rsidR="00F43CF1" w:rsidRPr="00F43CF1" w:rsidRDefault="00F43CF1" w:rsidP="00F43CF1">
            <w:pPr>
              <w:pStyle w:val="ListParagraph"/>
              <w:numPr>
                <w:ilvl w:val="0"/>
                <w:numId w:val="10"/>
              </w:numPr>
              <w:shd w:val="clear" w:color="auto" w:fill="FFFFFF"/>
              <w:spacing w:before="100" w:beforeAutospacing="1" w:after="75"/>
              <w:rPr>
                <w:rFonts w:ascii="Arial" w:hAnsi="Arial" w:cs="Arial"/>
                <w:color w:val="0B0C0C"/>
              </w:rPr>
            </w:pPr>
            <w:r w:rsidRPr="00F43CF1">
              <w:rPr>
                <w:rFonts w:ascii="Arial" w:hAnsi="Arial" w:cs="Arial"/>
                <w:color w:val="0B0C0C"/>
              </w:rPr>
              <w:t>Any other Mixed or Multiple ethnic backgroun</w:t>
            </w:r>
            <w:r>
              <w:rPr>
                <w:rFonts w:ascii="Arial" w:hAnsi="Arial" w:cs="Arial"/>
                <w:color w:val="0B0C0C"/>
              </w:rPr>
              <w:t>d</w:t>
            </w:r>
          </w:p>
        </w:tc>
        <w:tc>
          <w:tcPr>
            <w:tcW w:w="2551" w:type="dxa"/>
            <w:tcBorders>
              <w:top w:val="single" w:sz="4" w:space="0" w:color="auto"/>
              <w:left w:val="single" w:sz="4" w:space="0" w:color="auto"/>
              <w:bottom w:val="single" w:sz="4" w:space="0" w:color="auto"/>
              <w:right w:val="nil"/>
            </w:tcBorders>
            <w:shd w:val="clear" w:color="auto" w:fill="auto"/>
          </w:tcPr>
          <w:p w14:paraId="5FDACC81" w14:textId="77777777" w:rsidR="00F43CF1" w:rsidRPr="00F43CF1" w:rsidRDefault="00F43CF1" w:rsidP="00F43CF1">
            <w:pPr>
              <w:shd w:val="clear" w:color="auto" w:fill="FFFFFF"/>
              <w:ind w:left="138"/>
              <w:rPr>
                <w:rFonts w:ascii="Arial" w:eastAsiaTheme="minorHAnsi" w:hAnsi="Arial" w:cs="Arial"/>
                <w:b/>
                <w:bCs/>
                <w:color w:val="0B0C0C"/>
              </w:rPr>
            </w:pPr>
            <w:r w:rsidRPr="00F43CF1">
              <w:rPr>
                <w:rFonts w:ascii="Arial" w:hAnsi="Arial" w:cs="Arial"/>
                <w:b/>
                <w:bCs/>
                <w:color w:val="0B0C0C"/>
              </w:rPr>
              <w:t>Other ethnic group</w:t>
            </w:r>
          </w:p>
          <w:p w14:paraId="67E45DE2" w14:textId="77777777" w:rsidR="00F43CF1" w:rsidRPr="00F43CF1" w:rsidRDefault="00F43CF1" w:rsidP="00F43CF1">
            <w:pPr>
              <w:pStyle w:val="ListParagraph"/>
              <w:numPr>
                <w:ilvl w:val="0"/>
                <w:numId w:val="11"/>
              </w:numPr>
              <w:shd w:val="clear" w:color="auto" w:fill="FFFFFF"/>
              <w:spacing w:before="100" w:beforeAutospacing="1"/>
              <w:rPr>
                <w:rFonts w:ascii="Arial" w:hAnsi="Arial" w:cs="Arial"/>
                <w:b/>
                <w:bCs/>
                <w:color w:val="0B0C0C"/>
              </w:rPr>
            </w:pPr>
            <w:r w:rsidRPr="00F43CF1">
              <w:rPr>
                <w:rFonts w:ascii="Arial" w:hAnsi="Arial" w:cs="Arial"/>
                <w:color w:val="0B0C0C"/>
              </w:rPr>
              <w:t>Arab</w:t>
            </w:r>
          </w:p>
          <w:p w14:paraId="1EA5A9FE" w14:textId="498AE771" w:rsidR="00F43CF1" w:rsidRPr="00F43CF1" w:rsidRDefault="00F43CF1" w:rsidP="00F43CF1">
            <w:pPr>
              <w:pStyle w:val="ListParagraph"/>
              <w:numPr>
                <w:ilvl w:val="0"/>
                <w:numId w:val="11"/>
              </w:numPr>
              <w:shd w:val="clear" w:color="auto" w:fill="FFFFFF"/>
              <w:spacing w:before="100" w:beforeAutospacing="1"/>
              <w:rPr>
                <w:rFonts w:ascii="Arial" w:hAnsi="Arial" w:cs="Arial"/>
                <w:color w:val="0B0C0C"/>
              </w:rPr>
            </w:pPr>
            <w:r w:rsidRPr="00F43CF1">
              <w:rPr>
                <w:rFonts w:ascii="Arial" w:hAnsi="Arial" w:cs="Arial"/>
                <w:color w:val="0B0C0C"/>
              </w:rPr>
              <w:t>Any other ethnic group</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91E6EF" w14:textId="77777777" w:rsidR="00F43CF1" w:rsidRPr="00F43CF1" w:rsidRDefault="00F43CF1" w:rsidP="00F43CF1">
            <w:pPr>
              <w:shd w:val="clear" w:color="auto" w:fill="FFFFFF"/>
              <w:ind w:left="137"/>
              <w:rPr>
                <w:rFonts w:ascii="Arial" w:hAnsi="Arial" w:cs="Arial"/>
                <w:b/>
                <w:bCs/>
                <w:color w:val="0B0C0C"/>
              </w:rPr>
            </w:pPr>
            <w:r w:rsidRPr="00F43CF1">
              <w:rPr>
                <w:rFonts w:ascii="Arial" w:hAnsi="Arial" w:cs="Arial"/>
                <w:b/>
                <w:bCs/>
                <w:color w:val="0B0C0C"/>
              </w:rPr>
              <w:t>White</w:t>
            </w:r>
          </w:p>
          <w:p w14:paraId="415537C4" w14:textId="77777777" w:rsidR="00F43CF1" w:rsidRPr="00F43CF1" w:rsidRDefault="00F43CF1" w:rsidP="00F43CF1">
            <w:pPr>
              <w:pStyle w:val="ListParagraph"/>
              <w:numPr>
                <w:ilvl w:val="0"/>
                <w:numId w:val="13"/>
              </w:numPr>
              <w:shd w:val="clear" w:color="auto" w:fill="FFFFFF"/>
              <w:spacing w:before="100" w:beforeAutospacing="1"/>
              <w:rPr>
                <w:rFonts w:ascii="Arial" w:hAnsi="Arial" w:cs="Arial"/>
                <w:color w:val="0B0C0C"/>
              </w:rPr>
            </w:pPr>
            <w:r w:rsidRPr="00F43CF1">
              <w:rPr>
                <w:rFonts w:ascii="Arial" w:hAnsi="Arial" w:cs="Arial"/>
                <w:color w:val="0B0C0C"/>
              </w:rPr>
              <w:t>English, Welsh, Scottish, Northern Irish  or British</w:t>
            </w:r>
          </w:p>
          <w:p w14:paraId="7D4924FA" w14:textId="77777777" w:rsidR="00F43CF1" w:rsidRPr="00F43CF1" w:rsidRDefault="00F43CF1" w:rsidP="00F43CF1">
            <w:pPr>
              <w:pStyle w:val="ListParagraph"/>
              <w:numPr>
                <w:ilvl w:val="0"/>
                <w:numId w:val="13"/>
              </w:numPr>
              <w:shd w:val="clear" w:color="auto" w:fill="FFFFFF"/>
              <w:spacing w:before="100" w:beforeAutospacing="1"/>
              <w:rPr>
                <w:rFonts w:ascii="Arial" w:hAnsi="Arial" w:cs="Arial"/>
                <w:color w:val="0B0C0C"/>
              </w:rPr>
            </w:pPr>
            <w:r w:rsidRPr="00F43CF1">
              <w:rPr>
                <w:rFonts w:ascii="Arial" w:hAnsi="Arial" w:cs="Arial"/>
                <w:color w:val="0B0C0C"/>
              </w:rPr>
              <w:t>Irish</w:t>
            </w:r>
          </w:p>
          <w:p w14:paraId="7A1C95A9" w14:textId="77777777" w:rsidR="00F43CF1" w:rsidRPr="00F43CF1" w:rsidRDefault="00F43CF1" w:rsidP="00F43CF1">
            <w:pPr>
              <w:pStyle w:val="ListParagraph"/>
              <w:numPr>
                <w:ilvl w:val="0"/>
                <w:numId w:val="13"/>
              </w:numPr>
              <w:shd w:val="clear" w:color="auto" w:fill="FFFFFF"/>
              <w:spacing w:before="100" w:beforeAutospacing="1"/>
              <w:rPr>
                <w:rFonts w:ascii="Arial" w:hAnsi="Arial" w:cs="Arial"/>
                <w:color w:val="0B0C0C"/>
              </w:rPr>
            </w:pPr>
            <w:r w:rsidRPr="00F43CF1">
              <w:rPr>
                <w:rFonts w:ascii="Arial" w:hAnsi="Arial" w:cs="Arial"/>
                <w:color w:val="0B0C0C"/>
              </w:rPr>
              <w:t>Gypsy or Irish Traveller</w:t>
            </w:r>
          </w:p>
          <w:p w14:paraId="35A66490" w14:textId="77777777" w:rsidR="00F43CF1" w:rsidRPr="00F43CF1" w:rsidRDefault="00F43CF1" w:rsidP="00F43CF1">
            <w:pPr>
              <w:pStyle w:val="ListParagraph"/>
              <w:numPr>
                <w:ilvl w:val="0"/>
                <w:numId w:val="13"/>
              </w:numPr>
              <w:shd w:val="clear" w:color="auto" w:fill="FFFFFF"/>
              <w:spacing w:before="100" w:beforeAutospacing="1"/>
              <w:rPr>
                <w:rFonts w:ascii="Arial" w:hAnsi="Arial" w:cs="Arial"/>
                <w:color w:val="0B0C0C"/>
              </w:rPr>
            </w:pPr>
            <w:r w:rsidRPr="00F43CF1">
              <w:rPr>
                <w:rFonts w:ascii="Arial" w:hAnsi="Arial" w:cs="Arial"/>
                <w:color w:val="0B0C0C"/>
              </w:rPr>
              <w:t>Any other White background</w:t>
            </w:r>
          </w:p>
          <w:p w14:paraId="1FC5B636" w14:textId="3B7E994B" w:rsidR="00F43CF1" w:rsidRPr="00F43CF1" w:rsidRDefault="00F43CF1" w:rsidP="00F43CF1">
            <w:pPr>
              <w:shd w:val="clear" w:color="auto" w:fill="FFFFFF"/>
              <w:spacing w:before="100" w:beforeAutospacing="1"/>
              <w:ind w:left="138"/>
              <w:rPr>
                <w:rFonts w:ascii="Arial" w:hAnsi="Arial" w:cs="Arial"/>
                <w:b/>
                <w:bCs/>
                <w:color w:val="0B0C0C"/>
              </w:rPr>
            </w:pPr>
          </w:p>
        </w:tc>
      </w:tr>
      <w:tr w:rsidR="00F43CF1" w:rsidRPr="00F43CF1" w14:paraId="4BB90D38" w14:textId="3AF037C6" w:rsidTr="00F43CF1">
        <w:trPr>
          <w:trHeight w:hRule="exact" w:val="1539"/>
        </w:trPr>
        <w:tc>
          <w:tcPr>
            <w:tcW w:w="1945" w:type="dxa"/>
            <w:tcBorders>
              <w:top w:val="single" w:sz="4" w:space="0" w:color="auto"/>
              <w:bottom w:val="single" w:sz="6" w:space="0" w:color="000000"/>
              <w:right w:val="single" w:sz="6" w:space="0" w:color="000000"/>
            </w:tcBorders>
            <w:shd w:val="clear" w:color="auto" w:fill="CCCCCC"/>
            <w:tcMar>
              <w:top w:w="8" w:type="dxa"/>
              <w:left w:w="108" w:type="dxa"/>
              <w:bottom w:w="8" w:type="dxa"/>
              <w:right w:w="108" w:type="dxa"/>
            </w:tcMar>
          </w:tcPr>
          <w:p w14:paraId="46CEFB66" w14:textId="19486B6D" w:rsidR="00F43CF1" w:rsidRPr="00F43CF1" w:rsidRDefault="00F43CF1" w:rsidP="00F43CF1">
            <w:pPr>
              <w:rPr>
                <w:rFonts w:ascii="Arial" w:eastAsia="Calibri" w:hAnsi="Arial" w:cs="Arial"/>
                <w:b/>
                <w:bCs/>
                <w:color w:val="000000"/>
                <w:lang w:eastAsia="ja-JP"/>
              </w:rPr>
            </w:pPr>
            <w:r w:rsidRPr="00F43CF1">
              <w:rPr>
                <w:rFonts w:ascii="Arial" w:eastAsia="Calibri" w:hAnsi="Arial" w:cs="Arial"/>
                <w:b/>
                <w:bCs/>
                <w:color w:val="000000"/>
                <w:lang w:eastAsia="ja-JP"/>
              </w:rPr>
              <w:lastRenderedPageBreak/>
              <w:t>Please provide any protected characteristics we should be aware of</w:t>
            </w:r>
          </w:p>
        </w:tc>
        <w:tc>
          <w:tcPr>
            <w:tcW w:w="13231" w:type="dxa"/>
            <w:gridSpan w:val="6"/>
            <w:tcBorders>
              <w:top w:val="single" w:sz="4" w:space="0" w:color="auto"/>
              <w:left w:val="single" w:sz="6" w:space="0" w:color="000000"/>
              <w:bottom w:val="single" w:sz="6" w:space="0" w:color="000000"/>
            </w:tcBorders>
            <w:shd w:val="clear" w:color="auto" w:fill="auto"/>
            <w:tcMar>
              <w:top w:w="8" w:type="dxa"/>
              <w:left w:w="108" w:type="dxa"/>
              <w:bottom w:w="8" w:type="dxa"/>
              <w:right w:w="108" w:type="dxa"/>
            </w:tcMar>
          </w:tcPr>
          <w:p w14:paraId="2C9885CA" w14:textId="5F502514" w:rsidR="00F43CF1" w:rsidRPr="00F43CF1" w:rsidRDefault="00F43CF1" w:rsidP="00F43CF1">
            <w:pPr>
              <w:ind w:left="48"/>
              <w:jc w:val="both"/>
              <w:rPr>
                <w:rFonts w:ascii="Arial" w:eastAsia="Calibri" w:hAnsi="Arial" w:cs="Arial"/>
                <w:color w:val="000000"/>
                <w:lang w:eastAsia="ja-JP"/>
              </w:rPr>
            </w:pPr>
            <w:r w:rsidRPr="00F43CF1">
              <w:rPr>
                <w:rFonts w:ascii="Arial" w:eastAsia="Calibri" w:hAnsi="Arial" w:cs="Arial"/>
                <w:color w:val="000000"/>
                <w:lang w:eastAsia="ja-JP"/>
              </w:rPr>
              <w:t>E.g., visual impairment, hearing impaired, dyslexia</w:t>
            </w:r>
          </w:p>
        </w:tc>
      </w:tr>
      <w:tr w:rsidR="00F43CF1" w:rsidRPr="00F43CF1" w14:paraId="3F655425" w14:textId="1519A509" w:rsidTr="00F43CF1">
        <w:trPr>
          <w:trHeight w:hRule="exact" w:val="906"/>
        </w:trPr>
        <w:tc>
          <w:tcPr>
            <w:tcW w:w="1945" w:type="dxa"/>
            <w:tcBorders>
              <w:top w:val="single" w:sz="6" w:space="0" w:color="000000"/>
              <w:bottom w:val="single" w:sz="6" w:space="0" w:color="000000"/>
              <w:right w:val="single" w:sz="6" w:space="0" w:color="000000"/>
            </w:tcBorders>
            <w:shd w:val="clear" w:color="auto" w:fill="CCCCCC"/>
            <w:tcMar>
              <w:top w:w="8" w:type="dxa"/>
              <w:left w:w="108" w:type="dxa"/>
              <w:bottom w:w="8" w:type="dxa"/>
              <w:right w:w="108" w:type="dxa"/>
            </w:tcMar>
            <w:hideMark/>
          </w:tcPr>
          <w:p w14:paraId="3F65541F" w14:textId="7CE7EDB7" w:rsidR="00F43CF1" w:rsidRPr="00F43CF1" w:rsidRDefault="00F43CF1" w:rsidP="00F43CF1">
            <w:pPr>
              <w:ind w:left="48"/>
              <w:rPr>
                <w:rFonts w:ascii="Arial" w:hAnsi="Arial" w:cs="Arial"/>
                <w:color w:val="000000"/>
                <w:lang w:eastAsia="ja-JP"/>
              </w:rPr>
            </w:pPr>
            <w:r w:rsidRPr="00F43CF1">
              <w:rPr>
                <w:rFonts w:ascii="Arial" w:eastAsia="Calibri" w:hAnsi="Arial" w:cs="Arial"/>
                <w:b/>
                <w:bCs/>
                <w:color w:val="000000"/>
                <w:lang w:eastAsia="ja-JP"/>
              </w:rPr>
              <w:t xml:space="preserve">Presenter one name: </w:t>
            </w:r>
          </w:p>
          <w:p w14:paraId="3F655420" w14:textId="77777777" w:rsidR="00F43CF1" w:rsidRPr="00F43CF1" w:rsidRDefault="00F43CF1" w:rsidP="00F43CF1">
            <w:pPr>
              <w:rPr>
                <w:rFonts w:ascii="Arial" w:hAnsi="Arial" w:cs="Arial"/>
                <w:color w:val="000000"/>
                <w:lang w:eastAsia="ja-JP"/>
              </w:rPr>
            </w:pPr>
          </w:p>
          <w:p w14:paraId="3F655421" w14:textId="77777777" w:rsidR="00F43CF1" w:rsidRPr="00F43CF1" w:rsidRDefault="00F43CF1" w:rsidP="00F43CF1">
            <w:pPr>
              <w:rPr>
                <w:rFonts w:ascii="Arial" w:hAnsi="Arial" w:cs="Arial"/>
                <w:color w:val="000000"/>
                <w:lang w:eastAsia="ja-JP"/>
              </w:rPr>
            </w:pPr>
          </w:p>
          <w:p w14:paraId="3F655422" w14:textId="77777777" w:rsidR="00F43CF1" w:rsidRPr="00F43CF1" w:rsidRDefault="00F43CF1" w:rsidP="00F43CF1">
            <w:pPr>
              <w:rPr>
                <w:rFonts w:ascii="Arial" w:hAnsi="Arial" w:cs="Arial"/>
                <w:color w:val="000000"/>
                <w:lang w:eastAsia="ja-JP"/>
              </w:rPr>
            </w:pPr>
          </w:p>
        </w:tc>
        <w:tc>
          <w:tcPr>
            <w:tcW w:w="13231" w:type="dxa"/>
            <w:gridSpan w:val="6"/>
            <w:tcBorders>
              <w:top w:val="single" w:sz="6" w:space="0" w:color="000000"/>
              <w:left w:val="single" w:sz="6" w:space="0" w:color="000000"/>
              <w:bottom w:val="single" w:sz="6" w:space="0" w:color="000000"/>
            </w:tcBorders>
            <w:shd w:val="clear" w:color="auto" w:fill="auto"/>
            <w:tcMar>
              <w:top w:w="8" w:type="dxa"/>
              <w:left w:w="108" w:type="dxa"/>
              <w:bottom w:w="8" w:type="dxa"/>
              <w:right w:w="108" w:type="dxa"/>
            </w:tcMar>
            <w:hideMark/>
          </w:tcPr>
          <w:p w14:paraId="1DCD815D" w14:textId="77777777" w:rsidR="00F43CF1" w:rsidRPr="00F43CF1" w:rsidRDefault="00F43CF1" w:rsidP="00F43CF1">
            <w:pPr>
              <w:ind w:left="48"/>
              <w:jc w:val="both"/>
              <w:rPr>
                <w:rFonts w:ascii="Arial" w:hAnsi="Arial" w:cs="Arial"/>
                <w:color w:val="000000"/>
                <w:lang w:eastAsia="ja-JP"/>
              </w:rPr>
            </w:pPr>
          </w:p>
          <w:p w14:paraId="13DD1041" w14:textId="77777777" w:rsidR="00F43CF1" w:rsidRPr="00F43CF1" w:rsidRDefault="00F43CF1" w:rsidP="00F43CF1">
            <w:pPr>
              <w:ind w:left="48"/>
              <w:jc w:val="both"/>
              <w:rPr>
                <w:rFonts w:ascii="Arial" w:hAnsi="Arial" w:cs="Arial"/>
                <w:color w:val="000000"/>
                <w:lang w:eastAsia="ja-JP"/>
              </w:rPr>
            </w:pPr>
          </w:p>
        </w:tc>
      </w:tr>
      <w:tr w:rsidR="00F43CF1" w:rsidRPr="00F43CF1" w14:paraId="3F655428" w14:textId="26C9CA6A" w:rsidTr="00F43CF1">
        <w:trPr>
          <w:trHeight w:hRule="exact" w:val="906"/>
        </w:trPr>
        <w:tc>
          <w:tcPr>
            <w:tcW w:w="1945" w:type="dxa"/>
            <w:tcBorders>
              <w:top w:val="single" w:sz="6" w:space="0" w:color="000000"/>
              <w:bottom w:val="single" w:sz="6" w:space="0" w:color="000000"/>
              <w:right w:val="single" w:sz="6" w:space="0" w:color="000000"/>
            </w:tcBorders>
            <w:shd w:val="clear" w:color="auto" w:fill="CCCCCC"/>
            <w:tcMar>
              <w:top w:w="8" w:type="dxa"/>
              <w:left w:w="108" w:type="dxa"/>
              <w:bottom w:w="8" w:type="dxa"/>
              <w:right w:w="108" w:type="dxa"/>
            </w:tcMar>
          </w:tcPr>
          <w:p w14:paraId="3F655426" w14:textId="4FB2026F" w:rsidR="00F43CF1" w:rsidRPr="00F43CF1" w:rsidRDefault="00F43CF1" w:rsidP="00F43CF1">
            <w:pPr>
              <w:rPr>
                <w:rFonts w:ascii="Arial" w:eastAsia="Calibri" w:hAnsi="Arial" w:cs="Arial"/>
                <w:b/>
                <w:bCs/>
                <w:color w:val="000000"/>
                <w:lang w:eastAsia="ja-JP"/>
              </w:rPr>
            </w:pPr>
            <w:r w:rsidRPr="00F43CF1">
              <w:rPr>
                <w:rFonts w:ascii="Arial" w:eastAsia="Calibri" w:hAnsi="Arial" w:cs="Arial"/>
                <w:b/>
                <w:bCs/>
                <w:color w:val="000000"/>
                <w:lang w:eastAsia="ja-JP"/>
              </w:rPr>
              <w:t>Presenter one email:</w:t>
            </w:r>
          </w:p>
        </w:tc>
        <w:tc>
          <w:tcPr>
            <w:tcW w:w="13231" w:type="dxa"/>
            <w:gridSpan w:val="6"/>
            <w:tcBorders>
              <w:top w:val="single" w:sz="6" w:space="0" w:color="000000"/>
              <w:left w:val="single" w:sz="6" w:space="0" w:color="000000"/>
              <w:bottom w:val="single" w:sz="6" w:space="0" w:color="000000"/>
            </w:tcBorders>
            <w:shd w:val="clear" w:color="auto" w:fill="auto"/>
            <w:tcMar>
              <w:top w:w="8" w:type="dxa"/>
              <w:left w:w="108" w:type="dxa"/>
              <w:bottom w:w="8" w:type="dxa"/>
              <w:right w:w="108" w:type="dxa"/>
            </w:tcMar>
          </w:tcPr>
          <w:p w14:paraId="26671CC6" w14:textId="77777777" w:rsidR="00F43CF1" w:rsidRPr="00F43CF1" w:rsidRDefault="00F43CF1" w:rsidP="00F43CF1">
            <w:pPr>
              <w:ind w:left="48"/>
              <w:jc w:val="both"/>
              <w:rPr>
                <w:rFonts w:ascii="Arial" w:eastAsia="Calibri" w:hAnsi="Arial" w:cs="Arial"/>
                <w:b/>
                <w:bCs/>
                <w:color w:val="000000"/>
                <w:lang w:eastAsia="ja-JP"/>
              </w:rPr>
            </w:pPr>
          </w:p>
        </w:tc>
      </w:tr>
      <w:tr w:rsidR="00F43CF1" w:rsidRPr="00F43CF1" w14:paraId="3F65542C" w14:textId="0FFEC715" w:rsidTr="00F43CF1">
        <w:trPr>
          <w:trHeight w:hRule="exact" w:val="906"/>
        </w:trPr>
        <w:tc>
          <w:tcPr>
            <w:tcW w:w="1945" w:type="dxa"/>
            <w:tcBorders>
              <w:top w:val="single" w:sz="6" w:space="0" w:color="000000"/>
              <w:bottom w:val="single" w:sz="6" w:space="0" w:color="000000"/>
              <w:right w:val="single" w:sz="6" w:space="0" w:color="000000"/>
            </w:tcBorders>
            <w:shd w:val="clear" w:color="auto" w:fill="CCCCCC"/>
            <w:tcMar>
              <w:top w:w="8" w:type="dxa"/>
              <w:left w:w="108" w:type="dxa"/>
              <w:bottom w:w="8" w:type="dxa"/>
              <w:right w:w="108" w:type="dxa"/>
            </w:tcMar>
          </w:tcPr>
          <w:p w14:paraId="3F655429" w14:textId="7B49EF3B" w:rsidR="00F43CF1" w:rsidRPr="00F43CF1" w:rsidRDefault="00F43CF1" w:rsidP="00F43CF1">
            <w:pPr>
              <w:rPr>
                <w:rFonts w:ascii="Arial" w:eastAsia="Calibri" w:hAnsi="Arial" w:cs="Arial"/>
                <w:b/>
                <w:bCs/>
                <w:color w:val="000000"/>
                <w:lang w:eastAsia="ja-JP"/>
              </w:rPr>
            </w:pPr>
            <w:r w:rsidRPr="00F43CF1">
              <w:rPr>
                <w:rFonts w:ascii="Arial" w:eastAsia="Calibri" w:hAnsi="Arial" w:cs="Arial"/>
                <w:b/>
                <w:bCs/>
                <w:color w:val="000000"/>
                <w:lang w:eastAsia="ja-JP"/>
              </w:rPr>
              <w:t>Presenter two name:</w:t>
            </w:r>
          </w:p>
          <w:p w14:paraId="3F65542A" w14:textId="77777777" w:rsidR="00F43CF1" w:rsidRPr="00F43CF1" w:rsidRDefault="00F43CF1" w:rsidP="00F43CF1">
            <w:pPr>
              <w:rPr>
                <w:rFonts w:ascii="Arial" w:eastAsia="Calibri" w:hAnsi="Arial" w:cs="Arial"/>
                <w:b/>
                <w:bCs/>
                <w:i/>
                <w:iCs/>
                <w:color w:val="000000"/>
                <w:lang w:eastAsia="ja-JP"/>
              </w:rPr>
            </w:pPr>
            <w:r w:rsidRPr="00F43CF1">
              <w:rPr>
                <w:rFonts w:ascii="Arial" w:eastAsia="Calibri" w:hAnsi="Arial" w:cs="Arial"/>
                <w:b/>
                <w:bCs/>
                <w:i/>
                <w:iCs/>
                <w:color w:val="000000"/>
                <w:lang w:eastAsia="ja-JP"/>
              </w:rPr>
              <w:t>If applicable</w:t>
            </w:r>
          </w:p>
        </w:tc>
        <w:tc>
          <w:tcPr>
            <w:tcW w:w="13231" w:type="dxa"/>
            <w:gridSpan w:val="6"/>
            <w:tcBorders>
              <w:top w:val="single" w:sz="6" w:space="0" w:color="000000"/>
              <w:left w:val="single" w:sz="6" w:space="0" w:color="000000"/>
              <w:bottom w:val="single" w:sz="6" w:space="0" w:color="000000"/>
            </w:tcBorders>
            <w:shd w:val="clear" w:color="auto" w:fill="auto"/>
            <w:tcMar>
              <w:top w:w="8" w:type="dxa"/>
              <w:left w:w="108" w:type="dxa"/>
              <w:bottom w:w="8" w:type="dxa"/>
              <w:right w:w="108" w:type="dxa"/>
            </w:tcMar>
          </w:tcPr>
          <w:p w14:paraId="3C2839AF" w14:textId="77777777" w:rsidR="00F43CF1" w:rsidRPr="00F43CF1" w:rsidRDefault="00F43CF1" w:rsidP="00F43CF1">
            <w:pPr>
              <w:ind w:left="48"/>
              <w:jc w:val="both"/>
              <w:rPr>
                <w:rFonts w:ascii="Arial" w:eastAsia="Calibri" w:hAnsi="Arial" w:cs="Arial"/>
                <w:b/>
                <w:bCs/>
                <w:color w:val="000000"/>
                <w:lang w:eastAsia="ja-JP"/>
              </w:rPr>
            </w:pPr>
          </w:p>
        </w:tc>
      </w:tr>
      <w:tr w:rsidR="00F43CF1" w:rsidRPr="00F43CF1" w14:paraId="3F655430" w14:textId="1B46429A" w:rsidTr="00F43CF1">
        <w:trPr>
          <w:trHeight w:hRule="exact" w:val="906"/>
        </w:trPr>
        <w:tc>
          <w:tcPr>
            <w:tcW w:w="1945" w:type="dxa"/>
            <w:tcBorders>
              <w:top w:val="single" w:sz="6" w:space="0" w:color="000000"/>
              <w:bottom w:val="single" w:sz="6" w:space="0" w:color="000000"/>
              <w:right w:val="single" w:sz="6" w:space="0" w:color="000000"/>
            </w:tcBorders>
            <w:shd w:val="clear" w:color="auto" w:fill="CCCCCC"/>
            <w:tcMar>
              <w:top w:w="8" w:type="dxa"/>
              <w:left w:w="108" w:type="dxa"/>
              <w:bottom w:w="8" w:type="dxa"/>
              <w:right w:w="108" w:type="dxa"/>
            </w:tcMar>
          </w:tcPr>
          <w:p w14:paraId="3F65542D" w14:textId="5E31AF7F" w:rsidR="00F43CF1" w:rsidRPr="00F43CF1" w:rsidRDefault="00F43CF1" w:rsidP="00F43CF1">
            <w:pPr>
              <w:rPr>
                <w:rFonts w:ascii="Arial" w:eastAsia="Calibri" w:hAnsi="Arial" w:cs="Arial"/>
                <w:b/>
                <w:bCs/>
                <w:color w:val="000000"/>
                <w:lang w:eastAsia="ja-JP"/>
              </w:rPr>
            </w:pPr>
            <w:r w:rsidRPr="00F43CF1">
              <w:rPr>
                <w:rFonts w:ascii="Arial" w:eastAsia="Calibri" w:hAnsi="Arial" w:cs="Arial"/>
                <w:b/>
                <w:bCs/>
                <w:color w:val="000000"/>
                <w:lang w:eastAsia="ja-JP"/>
              </w:rPr>
              <w:t>Presenter two email:</w:t>
            </w:r>
          </w:p>
          <w:p w14:paraId="3F65542E" w14:textId="77777777" w:rsidR="00F43CF1" w:rsidRPr="00F43CF1" w:rsidRDefault="00F43CF1" w:rsidP="00F43CF1">
            <w:pPr>
              <w:rPr>
                <w:rFonts w:ascii="Arial" w:eastAsia="Calibri" w:hAnsi="Arial" w:cs="Arial"/>
                <w:b/>
                <w:bCs/>
                <w:color w:val="000000"/>
                <w:lang w:eastAsia="ja-JP"/>
              </w:rPr>
            </w:pPr>
            <w:r w:rsidRPr="00F43CF1">
              <w:rPr>
                <w:rFonts w:ascii="Arial" w:eastAsia="Calibri" w:hAnsi="Arial" w:cs="Arial"/>
                <w:b/>
                <w:bCs/>
                <w:i/>
                <w:iCs/>
                <w:color w:val="000000"/>
                <w:lang w:eastAsia="ja-JP"/>
              </w:rPr>
              <w:t>If applicable</w:t>
            </w:r>
          </w:p>
        </w:tc>
        <w:tc>
          <w:tcPr>
            <w:tcW w:w="13231" w:type="dxa"/>
            <w:gridSpan w:val="6"/>
            <w:tcBorders>
              <w:top w:val="single" w:sz="6" w:space="0" w:color="000000"/>
              <w:left w:val="single" w:sz="6" w:space="0" w:color="000000"/>
              <w:bottom w:val="single" w:sz="6" w:space="0" w:color="000000"/>
            </w:tcBorders>
            <w:shd w:val="clear" w:color="auto" w:fill="auto"/>
            <w:tcMar>
              <w:top w:w="8" w:type="dxa"/>
              <w:left w:w="108" w:type="dxa"/>
              <w:bottom w:w="8" w:type="dxa"/>
              <w:right w:w="108" w:type="dxa"/>
            </w:tcMar>
          </w:tcPr>
          <w:p w14:paraId="7175CFE1" w14:textId="77777777" w:rsidR="00F43CF1" w:rsidRPr="00F43CF1" w:rsidRDefault="00F43CF1" w:rsidP="00F43CF1">
            <w:pPr>
              <w:ind w:left="48"/>
              <w:jc w:val="both"/>
              <w:rPr>
                <w:rFonts w:ascii="Arial" w:eastAsia="Calibri" w:hAnsi="Arial" w:cs="Arial"/>
                <w:b/>
                <w:bCs/>
                <w:color w:val="000000"/>
                <w:lang w:eastAsia="ja-JP"/>
              </w:rPr>
            </w:pPr>
          </w:p>
        </w:tc>
      </w:tr>
      <w:tr w:rsidR="00F43CF1" w:rsidRPr="00F43CF1" w14:paraId="3F655437" w14:textId="0525B9B8" w:rsidTr="00F43CF1">
        <w:trPr>
          <w:trHeight w:hRule="exact" w:val="1204"/>
        </w:trPr>
        <w:tc>
          <w:tcPr>
            <w:tcW w:w="1945" w:type="dxa"/>
            <w:tcBorders>
              <w:top w:val="single" w:sz="6" w:space="0" w:color="000000"/>
              <w:right w:val="single" w:sz="6" w:space="0" w:color="000000"/>
            </w:tcBorders>
            <w:shd w:val="clear" w:color="auto" w:fill="CCCCCC"/>
            <w:tcMar>
              <w:top w:w="8" w:type="dxa"/>
              <w:left w:w="108" w:type="dxa"/>
              <w:bottom w:w="8" w:type="dxa"/>
              <w:right w:w="108" w:type="dxa"/>
            </w:tcMar>
            <w:hideMark/>
          </w:tcPr>
          <w:p w14:paraId="3F655431" w14:textId="77777777" w:rsidR="00F43CF1" w:rsidRPr="00F43CF1" w:rsidRDefault="00F43CF1" w:rsidP="00F43CF1">
            <w:pPr>
              <w:rPr>
                <w:rFonts w:ascii="Arial" w:hAnsi="Arial" w:cs="Arial"/>
                <w:color w:val="000000"/>
                <w:lang w:eastAsia="ja-JP"/>
              </w:rPr>
            </w:pPr>
            <w:r w:rsidRPr="00F43CF1">
              <w:rPr>
                <w:rFonts w:ascii="Arial" w:eastAsia="Calibri" w:hAnsi="Arial" w:cs="Arial"/>
                <w:b/>
                <w:bCs/>
                <w:color w:val="000000"/>
                <w:lang w:eastAsia="ja-JP"/>
              </w:rPr>
              <w:t>Type of presentation</w:t>
            </w:r>
          </w:p>
        </w:tc>
        <w:tc>
          <w:tcPr>
            <w:tcW w:w="13231" w:type="dxa"/>
            <w:gridSpan w:val="6"/>
            <w:tcBorders>
              <w:top w:val="single" w:sz="6" w:space="0" w:color="000000"/>
              <w:left w:val="single" w:sz="6" w:space="0" w:color="000000"/>
            </w:tcBorders>
            <w:shd w:val="clear" w:color="auto" w:fill="auto"/>
            <w:tcMar>
              <w:top w:w="8" w:type="dxa"/>
              <w:left w:w="108" w:type="dxa"/>
              <w:bottom w:w="8" w:type="dxa"/>
              <w:right w:w="108" w:type="dxa"/>
            </w:tcMar>
            <w:hideMark/>
          </w:tcPr>
          <w:p w14:paraId="042D8D7E" w14:textId="77777777" w:rsidR="00F43CF1" w:rsidRPr="00F43CF1" w:rsidRDefault="00F43CF1" w:rsidP="00F43CF1">
            <w:pPr>
              <w:spacing w:line="276" w:lineRule="auto"/>
              <w:rPr>
                <w:rFonts w:ascii="Arial" w:hAnsi="Arial" w:cs="Arial"/>
                <w:color w:val="000000"/>
                <w:lang w:val="es-ES" w:eastAsia="ja-JP"/>
              </w:rPr>
            </w:pPr>
            <w:r w:rsidRPr="00F43CF1">
              <w:rPr>
                <w:rFonts w:ascii="Arial" w:eastAsia="Calibri" w:hAnsi="Arial" w:cs="Arial"/>
                <w:color w:val="000000"/>
                <w:lang w:val="es-ES" w:eastAsia="ja-JP"/>
              </w:rPr>
              <w:t>Oral: Yes/No</w:t>
            </w:r>
          </w:p>
          <w:p w14:paraId="6299D5BD" w14:textId="77777777" w:rsidR="00F43CF1" w:rsidRPr="00F43CF1" w:rsidRDefault="00F43CF1" w:rsidP="00F43CF1">
            <w:pPr>
              <w:spacing w:line="276" w:lineRule="auto"/>
              <w:jc w:val="both"/>
              <w:rPr>
                <w:rFonts w:ascii="Arial" w:eastAsiaTheme="minorHAnsi" w:hAnsi="Arial" w:cs="Arial"/>
                <w:lang w:eastAsia="en-US"/>
              </w:rPr>
            </w:pPr>
            <w:r w:rsidRPr="00F43CF1">
              <w:rPr>
                <w:rFonts w:ascii="Arial" w:eastAsia="Calibri" w:hAnsi="Arial" w:cs="Arial"/>
                <w:color w:val="000000"/>
                <w:lang w:eastAsia="ja-JP"/>
              </w:rPr>
              <w:t xml:space="preserve">Poster: Yes/No </w:t>
            </w:r>
          </w:p>
          <w:p w14:paraId="42A9B1FD" w14:textId="77777777" w:rsidR="00F43CF1" w:rsidRPr="00F43CF1" w:rsidRDefault="00F43CF1" w:rsidP="00F43CF1">
            <w:pPr>
              <w:spacing w:line="276" w:lineRule="auto"/>
              <w:jc w:val="both"/>
              <w:rPr>
                <w:rFonts w:ascii="Arial" w:hAnsi="Arial" w:cs="Arial"/>
                <w:color w:val="000000"/>
                <w:lang w:eastAsia="ja-JP"/>
              </w:rPr>
            </w:pPr>
            <w:r w:rsidRPr="00F43CF1">
              <w:rPr>
                <w:rFonts w:ascii="Arial" w:hAnsi="Arial" w:cs="Arial"/>
              </w:rPr>
              <w:t xml:space="preserve">Pre-recorded  3 minute ‘elevator pitch’:  </w:t>
            </w:r>
            <w:r w:rsidRPr="00F43CF1">
              <w:rPr>
                <w:rFonts w:ascii="Arial" w:eastAsia="Calibri" w:hAnsi="Arial" w:cs="Arial"/>
                <w:color w:val="000000"/>
                <w:lang w:eastAsia="ja-JP"/>
              </w:rPr>
              <w:t>Yes/No</w:t>
            </w:r>
          </w:p>
          <w:p w14:paraId="135273FB" w14:textId="77777777" w:rsidR="00F43CF1" w:rsidRPr="00F43CF1" w:rsidRDefault="00F43CF1" w:rsidP="00F43CF1">
            <w:pPr>
              <w:spacing w:line="276" w:lineRule="auto"/>
              <w:rPr>
                <w:rFonts w:ascii="Arial" w:eastAsia="Calibri" w:hAnsi="Arial" w:cs="Arial"/>
                <w:color w:val="000000"/>
                <w:lang w:val="es-ES" w:eastAsia="ja-JP"/>
              </w:rPr>
            </w:pPr>
          </w:p>
        </w:tc>
      </w:tr>
    </w:tbl>
    <w:p w14:paraId="6D5F8D82" w14:textId="77777777" w:rsidR="00E90566" w:rsidRPr="00F43CF1" w:rsidRDefault="00E90566">
      <w:pPr>
        <w:rPr>
          <w:rFonts w:ascii="Arial" w:hAnsi="Arial" w:cs="Arial"/>
          <w:lang w:eastAsia="ja-JP"/>
        </w:rPr>
      </w:pPr>
    </w:p>
    <w:p w14:paraId="66B22D0D" w14:textId="77777777" w:rsidR="00E90566" w:rsidRPr="00F43CF1" w:rsidRDefault="00E90566">
      <w:pPr>
        <w:rPr>
          <w:rFonts w:ascii="Arial" w:hAnsi="Arial" w:cs="Arial"/>
          <w:lang w:eastAsia="ja-JP"/>
        </w:rPr>
      </w:pPr>
    </w:p>
    <w:p w14:paraId="5C77312D" w14:textId="06B36020" w:rsidR="00E90566" w:rsidRPr="00F43CF1" w:rsidRDefault="00E90566" w:rsidP="00033BCC">
      <w:pPr>
        <w:ind w:left="-426"/>
        <w:rPr>
          <w:rFonts w:ascii="Arial" w:hAnsi="Arial" w:cs="Arial"/>
        </w:rPr>
      </w:pPr>
      <w:r w:rsidRPr="00F43CF1">
        <w:rPr>
          <w:rFonts w:ascii="Arial" w:hAnsi="Arial" w:cs="Arial"/>
          <w:b/>
          <w:bCs/>
          <w:highlight w:val="yellow"/>
          <w:shd w:val="clear" w:color="auto" w:fill="FFFFFF"/>
          <w:vertAlign w:val="superscript"/>
        </w:rPr>
        <w:t>*</w:t>
      </w:r>
      <w:r w:rsidRPr="00F43CF1">
        <w:rPr>
          <w:rFonts w:ascii="Arial" w:hAnsi="Arial" w:cs="Arial"/>
          <w:highlight w:val="yellow"/>
          <w:shd w:val="clear" w:color="auto" w:fill="FFFFFF"/>
          <w:vertAlign w:val="superscript"/>
        </w:rPr>
        <w:t xml:space="preserve"> </w:t>
      </w:r>
      <w:r w:rsidRPr="00F43CF1">
        <w:rPr>
          <w:rFonts w:ascii="Arial" w:hAnsi="Arial" w:cs="Arial"/>
          <w:highlight w:val="yellow"/>
          <w:shd w:val="clear" w:color="auto" w:fill="FFFFFF"/>
        </w:rPr>
        <w:t>We are asking those who submit abstracts to identify their ethnicity, so that we can include this as one element of the judging criteria, to ensure that we hear from speakers from a range of ethnic backgrounds at the conference.</w:t>
      </w:r>
    </w:p>
    <w:tbl>
      <w:tblPr>
        <w:tblW w:w="15052" w:type="dxa"/>
        <w:tblInd w:w="-601"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5052"/>
      </w:tblGrid>
      <w:tr w:rsidR="004807A1" w:rsidRPr="00F43CF1" w14:paraId="3F655455" w14:textId="77777777" w:rsidTr="002B47A5">
        <w:trPr>
          <w:trHeight w:val="7444"/>
        </w:trPr>
        <w:tc>
          <w:tcPr>
            <w:tcW w:w="15052" w:type="dxa"/>
            <w:tcBorders>
              <w:bottom w:val="single" w:sz="6" w:space="0" w:color="000000"/>
            </w:tcBorders>
            <w:tcMar>
              <w:top w:w="8" w:type="dxa"/>
              <w:left w:w="108" w:type="dxa"/>
              <w:bottom w:w="8" w:type="dxa"/>
              <w:right w:w="108" w:type="dxa"/>
            </w:tcMar>
            <w:hideMark/>
          </w:tcPr>
          <w:p w14:paraId="3F65543A" w14:textId="21E50CE8" w:rsidR="004807A1" w:rsidRPr="00F43CF1" w:rsidRDefault="004807A1">
            <w:pPr>
              <w:rPr>
                <w:rFonts w:ascii="Arial" w:hAnsi="Arial" w:cs="Arial"/>
                <w:color w:val="000000"/>
                <w:lang w:eastAsia="ja-JP"/>
              </w:rPr>
            </w:pPr>
            <w:r w:rsidRPr="00F43CF1">
              <w:rPr>
                <w:rFonts w:ascii="Arial" w:eastAsia="Calibri" w:hAnsi="Arial" w:cs="Arial"/>
                <w:b/>
                <w:bCs/>
                <w:color w:val="000000"/>
                <w:lang w:eastAsia="ja-JP"/>
              </w:rPr>
              <w:lastRenderedPageBreak/>
              <w:t>Abstract max 300 words:</w:t>
            </w:r>
          </w:p>
          <w:p w14:paraId="3F65543B" w14:textId="39EF3515" w:rsidR="004807A1" w:rsidRPr="00F43CF1" w:rsidRDefault="004807A1">
            <w:pPr>
              <w:rPr>
                <w:rFonts w:ascii="Arial" w:hAnsi="Arial" w:cs="Arial"/>
                <w:color w:val="000000"/>
                <w:lang w:eastAsia="ja-JP"/>
              </w:rPr>
            </w:pPr>
          </w:p>
          <w:p w14:paraId="0E98D31C" w14:textId="5662E2B6" w:rsidR="005C0E53" w:rsidRPr="00F43CF1" w:rsidRDefault="002A7960" w:rsidP="005C0E53">
            <w:pPr>
              <w:spacing w:line="276" w:lineRule="auto"/>
              <w:jc w:val="both"/>
              <w:rPr>
                <w:rFonts w:ascii="Arial" w:hAnsi="Arial" w:cs="Arial"/>
                <w:b/>
                <w:bCs/>
              </w:rPr>
            </w:pPr>
            <w:r w:rsidRPr="00F43CF1">
              <w:rPr>
                <w:rFonts w:ascii="Arial" w:hAnsi="Arial" w:cs="Arial"/>
                <w:i/>
                <w:iCs/>
              </w:rPr>
              <w:t xml:space="preserve">Research abstracts - </w:t>
            </w:r>
            <w:r w:rsidR="003C0391" w:rsidRPr="00F43CF1">
              <w:rPr>
                <w:rFonts w:ascii="Arial" w:hAnsi="Arial" w:cs="Arial"/>
                <w:i/>
                <w:iCs/>
              </w:rPr>
              <w:t>y</w:t>
            </w:r>
            <w:r w:rsidR="005C0E53" w:rsidRPr="00F43CF1">
              <w:rPr>
                <w:rFonts w:ascii="Arial" w:hAnsi="Arial" w:cs="Arial"/>
                <w:i/>
                <w:iCs/>
              </w:rPr>
              <w:t>ou must include research</w:t>
            </w:r>
            <w:r w:rsidR="00DC5C0B" w:rsidRPr="00F43CF1">
              <w:rPr>
                <w:rFonts w:ascii="Arial" w:hAnsi="Arial" w:cs="Arial"/>
                <w:i/>
                <w:iCs/>
              </w:rPr>
              <w:t xml:space="preserve"> aims</w:t>
            </w:r>
            <w:r w:rsidR="00BE5F44" w:rsidRPr="00F43CF1">
              <w:rPr>
                <w:rFonts w:ascii="Arial" w:hAnsi="Arial" w:cs="Arial"/>
                <w:i/>
                <w:iCs/>
              </w:rPr>
              <w:t xml:space="preserve"> and objectives</w:t>
            </w:r>
            <w:r w:rsidR="005C0E53" w:rsidRPr="00F43CF1">
              <w:rPr>
                <w:rFonts w:ascii="Arial" w:hAnsi="Arial" w:cs="Arial"/>
                <w:i/>
                <w:iCs/>
              </w:rPr>
              <w:t>, methodology,</w:t>
            </w:r>
            <w:r w:rsidR="005F0FB5" w:rsidRPr="00F43CF1">
              <w:rPr>
                <w:rFonts w:ascii="Arial" w:hAnsi="Arial" w:cs="Arial"/>
                <w:i/>
                <w:iCs/>
              </w:rPr>
              <w:t xml:space="preserve"> ethics if applicable,</w:t>
            </w:r>
            <w:r w:rsidR="005C0E53" w:rsidRPr="00F43CF1">
              <w:rPr>
                <w:rFonts w:ascii="Arial" w:hAnsi="Arial" w:cs="Arial"/>
                <w:i/>
                <w:iCs/>
              </w:rPr>
              <w:t xml:space="preserve"> outcomes/results and the main conclusions. </w:t>
            </w:r>
          </w:p>
          <w:p w14:paraId="28D44843" w14:textId="77777777" w:rsidR="005C0E53" w:rsidRPr="00F43CF1" w:rsidRDefault="005C0E53">
            <w:pPr>
              <w:rPr>
                <w:rFonts w:ascii="Arial" w:hAnsi="Arial" w:cs="Arial"/>
                <w:color w:val="000000"/>
                <w:lang w:eastAsia="ja-JP"/>
              </w:rPr>
            </w:pPr>
          </w:p>
          <w:p w14:paraId="3BA157BC" w14:textId="13159FCF" w:rsidR="002A7960" w:rsidRPr="00F43CF1" w:rsidRDefault="002A7960" w:rsidP="002A7960">
            <w:pPr>
              <w:spacing w:line="276" w:lineRule="auto"/>
              <w:jc w:val="both"/>
              <w:rPr>
                <w:rFonts w:ascii="Arial" w:hAnsi="Arial" w:cs="Arial"/>
                <w:b/>
                <w:bCs/>
              </w:rPr>
            </w:pPr>
            <w:r w:rsidRPr="00F43CF1">
              <w:rPr>
                <w:rFonts w:ascii="Arial" w:hAnsi="Arial" w:cs="Arial"/>
                <w:i/>
                <w:iCs/>
              </w:rPr>
              <w:t xml:space="preserve">Education abstracts - </w:t>
            </w:r>
            <w:r w:rsidR="003C0391" w:rsidRPr="00F43CF1">
              <w:rPr>
                <w:rFonts w:ascii="Arial" w:hAnsi="Arial" w:cs="Arial"/>
                <w:i/>
                <w:iCs/>
              </w:rPr>
              <w:t>y</w:t>
            </w:r>
            <w:r w:rsidRPr="00F43CF1">
              <w:rPr>
                <w:rFonts w:ascii="Arial" w:hAnsi="Arial" w:cs="Arial"/>
                <w:i/>
                <w:iCs/>
              </w:rPr>
              <w:t>ou must include aims and objectives</w:t>
            </w:r>
            <w:r w:rsidR="00A9580F" w:rsidRPr="00F43CF1">
              <w:rPr>
                <w:rFonts w:ascii="Arial" w:hAnsi="Arial" w:cs="Arial"/>
                <w:i/>
                <w:iCs/>
              </w:rPr>
              <w:t xml:space="preserve"> of your initiative/innovation/project</w:t>
            </w:r>
            <w:r w:rsidRPr="00F43CF1">
              <w:rPr>
                <w:rFonts w:ascii="Arial" w:hAnsi="Arial" w:cs="Arial"/>
                <w:i/>
                <w:iCs/>
              </w:rPr>
              <w:t>, methodology, outcomes/results</w:t>
            </w:r>
            <w:r w:rsidR="003C0391" w:rsidRPr="00F43CF1">
              <w:rPr>
                <w:rFonts w:ascii="Arial" w:hAnsi="Arial" w:cs="Arial"/>
                <w:i/>
                <w:iCs/>
              </w:rPr>
              <w:t xml:space="preserve"> and the main learning</w:t>
            </w:r>
            <w:r w:rsidRPr="00F43CF1">
              <w:rPr>
                <w:rFonts w:ascii="Arial" w:hAnsi="Arial" w:cs="Arial"/>
                <w:i/>
                <w:iCs/>
              </w:rPr>
              <w:t xml:space="preserve">. </w:t>
            </w:r>
          </w:p>
          <w:p w14:paraId="3F65543C" w14:textId="77777777" w:rsidR="004807A1" w:rsidRPr="00F43CF1" w:rsidRDefault="004807A1">
            <w:pPr>
              <w:rPr>
                <w:rFonts w:ascii="Arial" w:hAnsi="Arial" w:cs="Arial"/>
                <w:color w:val="000000"/>
                <w:lang w:eastAsia="ja-JP"/>
              </w:rPr>
            </w:pPr>
          </w:p>
          <w:p w14:paraId="3F65543D" w14:textId="77777777" w:rsidR="004807A1" w:rsidRPr="00F43CF1" w:rsidRDefault="004807A1">
            <w:pPr>
              <w:rPr>
                <w:rFonts w:ascii="Arial" w:hAnsi="Arial" w:cs="Arial"/>
                <w:color w:val="000000"/>
                <w:lang w:eastAsia="ja-JP"/>
              </w:rPr>
            </w:pPr>
          </w:p>
          <w:p w14:paraId="3F65543E" w14:textId="77777777" w:rsidR="004807A1" w:rsidRPr="00F43CF1" w:rsidRDefault="004807A1">
            <w:pPr>
              <w:rPr>
                <w:rFonts w:ascii="Arial" w:hAnsi="Arial" w:cs="Arial"/>
                <w:color w:val="000000"/>
                <w:lang w:eastAsia="ja-JP"/>
              </w:rPr>
            </w:pPr>
          </w:p>
          <w:p w14:paraId="3F65543F" w14:textId="77777777" w:rsidR="004807A1" w:rsidRPr="00F43CF1" w:rsidRDefault="004807A1">
            <w:pPr>
              <w:rPr>
                <w:rFonts w:ascii="Arial" w:hAnsi="Arial" w:cs="Arial"/>
                <w:color w:val="000000"/>
                <w:lang w:eastAsia="ja-JP"/>
              </w:rPr>
            </w:pPr>
          </w:p>
          <w:p w14:paraId="79788D8E" w14:textId="77777777" w:rsidR="00A208BA" w:rsidRPr="00F43CF1" w:rsidRDefault="00A208BA">
            <w:pPr>
              <w:rPr>
                <w:rFonts w:ascii="Arial" w:hAnsi="Arial" w:cs="Arial"/>
                <w:color w:val="000000"/>
                <w:lang w:eastAsia="ja-JP"/>
              </w:rPr>
            </w:pPr>
          </w:p>
          <w:p w14:paraId="3F655454" w14:textId="77777777" w:rsidR="004807A1" w:rsidRPr="00F43CF1" w:rsidRDefault="004807A1">
            <w:pPr>
              <w:rPr>
                <w:rFonts w:ascii="Arial" w:hAnsi="Arial" w:cs="Arial"/>
                <w:color w:val="000000"/>
                <w:lang w:eastAsia="ja-JP"/>
              </w:rPr>
            </w:pPr>
          </w:p>
        </w:tc>
      </w:tr>
      <w:tr w:rsidR="004807A1" w:rsidRPr="00F43CF1" w14:paraId="3F65545D" w14:textId="77777777" w:rsidTr="002B47A5">
        <w:trPr>
          <w:trHeight w:val="1464"/>
        </w:trPr>
        <w:tc>
          <w:tcPr>
            <w:tcW w:w="15052" w:type="dxa"/>
            <w:tcBorders>
              <w:top w:val="single" w:sz="6" w:space="0" w:color="000000"/>
              <w:bottom w:val="single" w:sz="6" w:space="0" w:color="000000"/>
            </w:tcBorders>
            <w:shd w:val="clear" w:color="auto" w:fill="BFBFBF"/>
            <w:tcMar>
              <w:top w:w="8" w:type="dxa"/>
              <w:left w:w="108" w:type="dxa"/>
              <w:bottom w:w="8" w:type="dxa"/>
              <w:right w:w="108" w:type="dxa"/>
            </w:tcMar>
            <w:hideMark/>
          </w:tcPr>
          <w:p w14:paraId="3F655456" w14:textId="62204791" w:rsidR="004807A1" w:rsidRPr="00F43CF1" w:rsidRDefault="004807A1">
            <w:pPr>
              <w:rPr>
                <w:rFonts w:ascii="Arial" w:hAnsi="Arial" w:cs="Arial"/>
                <w:color w:val="000000"/>
                <w:lang w:eastAsia="ja-JP"/>
              </w:rPr>
            </w:pPr>
            <w:r w:rsidRPr="00F43CF1">
              <w:rPr>
                <w:rFonts w:ascii="Arial" w:eastAsia="Calibri" w:hAnsi="Arial" w:cs="Arial"/>
                <w:b/>
                <w:bCs/>
                <w:i/>
                <w:iCs/>
                <w:color w:val="000000"/>
                <w:lang w:eastAsia="ja-JP"/>
              </w:rPr>
              <w:lastRenderedPageBreak/>
              <w:t>Terms and Conditions</w:t>
            </w:r>
            <w:r w:rsidR="00834F74" w:rsidRPr="00F43CF1">
              <w:rPr>
                <w:rFonts w:ascii="Arial" w:eastAsia="Calibri" w:hAnsi="Arial" w:cs="Arial"/>
                <w:b/>
                <w:bCs/>
                <w:i/>
                <w:iCs/>
                <w:color w:val="000000"/>
                <w:lang w:eastAsia="ja-JP"/>
              </w:rPr>
              <w:t>.</w:t>
            </w:r>
          </w:p>
          <w:p w14:paraId="3F655457" w14:textId="77777777" w:rsidR="004807A1" w:rsidRPr="00F43CF1" w:rsidRDefault="004807A1">
            <w:pPr>
              <w:rPr>
                <w:rFonts w:ascii="Arial" w:hAnsi="Arial" w:cs="Arial"/>
                <w:color w:val="000000"/>
                <w:lang w:eastAsia="ja-JP"/>
              </w:rPr>
            </w:pPr>
          </w:p>
          <w:p w14:paraId="3F655458" w14:textId="799370F1" w:rsidR="004807A1" w:rsidRPr="00F43CF1" w:rsidRDefault="004807A1">
            <w:pPr>
              <w:rPr>
                <w:rFonts w:ascii="Arial" w:hAnsi="Arial" w:cs="Arial"/>
                <w:color w:val="000000"/>
                <w:lang w:eastAsia="ja-JP"/>
              </w:rPr>
            </w:pPr>
            <w:r w:rsidRPr="00F43CF1">
              <w:rPr>
                <w:rFonts w:ascii="Arial" w:eastAsia="Calibri" w:hAnsi="Arial" w:cs="Arial"/>
                <w:b/>
                <w:bCs/>
                <w:i/>
                <w:iCs/>
                <w:color w:val="000000"/>
                <w:lang w:eastAsia="ja-JP"/>
              </w:rPr>
              <w:t>In submitting an abstract for an oral presentation, I understand</w:t>
            </w:r>
            <w:r w:rsidR="00933F06" w:rsidRPr="00F43CF1">
              <w:rPr>
                <w:rFonts w:ascii="Arial" w:eastAsia="Calibri" w:hAnsi="Arial" w:cs="Arial"/>
                <w:b/>
                <w:bCs/>
                <w:i/>
                <w:iCs/>
                <w:color w:val="000000"/>
                <w:lang w:eastAsia="ja-JP"/>
              </w:rPr>
              <w:t xml:space="preserve"> </w:t>
            </w:r>
            <w:r w:rsidR="00F65E13" w:rsidRPr="00F43CF1">
              <w:rPr>
                <w:rFonts w:ascii="Arial" w:eastAsia="Calibri" w:hAnsi="Arial" w:cs="Arial"/>
                <w:b/>
                <w:bCs/>
                <w:i/>
                <w:iCs/>
                <w:color w:val="000000"/>
                <w:lang w:eastAsia="ja-JP"/>
              </w:rPr>
              <w:t>that</w:t>
            </w:r>
            <w:r w:rsidR="004E5993" w:rsidRPr="00F43CF1">
              <w:rPr>
                <w:rFonts w:ascii="Arial" w:eastAsia="Calibri" w:hAnsi="Arial" w:cs="Arial"/>
                <w:b/>
                <w:bCs/>
                <w:i/>
                <w:iCs/>
                <w:color w:val="000000"/>
                <w:lang w:eastAsia="ja-JP"/>
              </w:rPr>
              <w:t xml:space="preserve"> </w:t>
            </w:r>
            <w:r w:rsidR="00F65E13" w:rsidRPr="00F43CF1">
              <w:rPr>
                <w:rFonts w:ascii="Arial" w:eastAsia="Calibri" w:hAnsi="Arial" w:cs="Arial"/>
                <w:b/>
                <w:bCs/>
                <w:i/>
                <w:iCs/>
                <w:color w:val="000000"/>
                <w:lang w:eastAsia="ja-JP"/>
              </w:rPr>
              <w:t xml:space="preserve">only </w:t>
            </w:r>
            <w:r w:rsidR="002C5EAE" w:rsidRPr="00F43CF1">
              <w:rPr>
                <w:rFonts w:ascii="Arial" w:eastAsia="Calibri" w:hAnsi="Arial" w:cs="Arial"/>
                <w:b/>
                <w:bCs/>
                <w:i/>
                <w:iCs/>
                <w:color w:val="000000"/>
                <w:lang w:eastAsia="ja-JP"/>
              </w:rPr>
              <w:t>two</w:t>
            </w:r>
            <w:r w:rsidRPr="00F43CF1">
              <w:rPr>
                <w:rFonts w:ascii="Arial" w:eastAsia="Calibri" w:hAnsi="Arial" w:cs="Arial"/>
                <w:b/>
                <w:bCs/>
                <w:i/>
                <w:iCs/>
                <w:color w:val="000000"/>
                <w:lang w:eastAsia="ja-JP"/>
              </w:rPr>
              <w:t xml:space="preserve"> </w:t>
            </w:r>
            <w:r w:rsidR="00F65E13" w:rsidRPr="00F43CF1">
              <w:rPr>
                <w:rFonts w:ascii="Arial" w:eastAsia="Calibri" w:hAnsi="Arial" w:cs="Arial"/>
                <w:b/>
                <w:bCs/>
                <w:i/>
                <w:iCs/>
                <w:color w:val="000000"/>
                <w:lang w:eastAsia="ja-JP"/>
              </w:rPr>
              <w:t>people can present at the conference</w:t>
            </w:r>
            <w:r w:rsidR="000346AA" w:rsidRPr="00F43CF1">
              <w:rPr>
                <w:rFonts w:ascii="Arial" w:eastAsia="Calibri" w:hAnsi="Arial" w:cs="Arial"/>
                <w:b/>
                <w:bCs/>
                <w:i/>
                <w:iCs/>
                <w:color w:val="000000"/>
                <w:lang w:eastAsia="ja-JP"/>
              </w:rPr>
              <w:t>.</w:t>
            </w:r>
          </w:p>
          <w:p w14:paraId="3F655459" w14:textId="77777777" w:rsidR="004807A1" w:rsidRPr="00F43CF1" w:rsidRDefault="004807A1">
            <w:pPr>
              <w:rPr>
                <w:rFonts w:ascii="Arial" w:hAnsi="Arial" w:cs="Arial"/>
                <w:color w:val="000000"/>
                <w:lang w:eastAsia="ja-JP"/>
              </w:rPr>
            </w:pPr>
          </w:p>
          <w:p w14:paraId="3F65545A" w14:textId="0974D1FA" w:rsidR="004807A1" w:rsidRPr="00F43CF1" w:rsidRDefault="004807A1">
            <w:pPr>
              <w:rPr>
                <w:rFonts w:ascii="Arial" w:eastAsia="Calibri" w:hAnsi="Arial" w:cs="Arial"/>
                <w:b/>
                <w:bCs/>
                <w:i/>
                <w:iCs/>
                <w:color w:val="000000"/>
                <w:lang w:eastAsia="ja-JP"/>
              </w:rPr>
            </w:pPr>
            <w:r w:rsidRPr="00F43CF1">
              <w:rPr>
                <w:rFonts w:ascii="Arial" w:eastAsia="Calibri" w:hAnsi="Arial" w:cs="Arial"/>
                <w:b/>
                <w:bCs/>
                <w:i/>
                <w:iCs/>
                <w:color w:val="000000"/>
                <w:lang w:eastAsia="ja-JP"/>
              </w:rPr>
              <w:t>In submitting a poster abstract I</w:t>
            </w:r>
            <w:r w:rsidRPr="00F43CF1">
              <w:rPr>
                <w:rFonts w:ascii="Arial" w:hAnsi="Arial" w:cs="Arial"/>
                <w:b/>
                <w:bCs/>
                <w:i/>
                <w:iCs/>
                <w:color w:val="000000"/>
                <w:lang w:eastAsia="ja-JP"/>
              </w:rPr>
              <w:t xml:space="preserve"> </w:t>
            </w:r>
            <w:r w:rsidRPr="00F43CF1">
              <w:rPr>
                <w:rFonts w:ascii="Arial" w:eastAsia="Calibri" w:hAnsi="Arial" w:cs="Arial"/>
                <w:b/>
                <w:bCs/>
                <w:i/>
                <w:iCs/>
                <w:color w:val="000000"/>
                <w:lang w:eastAsia="ja-JP"/>
              </w:rPr>
              <w:t>understand it is my</w:t>
            </w:r>
            <w:r w:rsidRPr="00F43CF1">
              <w:rPr>
                <w:rFonts w:ascii="Arial" w:hAnsi="Arial" w:cs="Arial"/>
                <w:b/>
                <w:bCs/>
                <w:i/>
                <w:iCs/>
                <w:color w:val="000000"/>
                <w:lang w:eastAsia="ja-JP"/>
              </w:rPr>
              <w:t xml:space="preserve"> </w:t>
            </w:r>
            <w:r w:rsidRPr="00F43CF1">
              <w:rPr>
                <w:rFonts w:ascii="Arial" w:eastAsia="Calibri" w:hAnsi="Arial" w:cs="Arial"/>
                <w:b/>
                <w:bCs/>
                <w:i/>
                <w:iCs/>
                <w:color w:val="000000"/>
                <w:lang w:eastAsia="ja-JP"/>
              </w:rPr>
              <w:t>responsibility to </w:t>
            </w:r>
            <w:r w:rsidR="0047140E" w:rsidRPr="00F43CF1">
              <w:rPr>
                <w:rFonts w:ascii="Arial" w:eastAsia="Calibri" w:hAnsi="Arial" w:cs="Arial"/>
                <w:b/>
                <w:bCs/>
                <w:i/>
                <w:iCs/>
                <w:color w:val="000000"/>
                <w:lang w:eastAsia="ja-JP"/>
              </w:rPr>
              <w:t xml:space="preserve">produce the poster in </w:t>
            </w:r>
            <w:r w:rsidR="0005448D" w:rsidRPr="00F43CF1">
              <w:rPr>
                <w:rFonts w:ascii="Arial" w:eastAsia="Calibri" w:hAnsi="Arial" w:cs="Arial"/>
                <w:b/>
                <w:bCs/>
                <w:i/>
                <w:iCs/>
                <w:color w:val="000000"/>
                <w:lang w:eastAsia="ja-JP"/>
              </w:rPr>
              <w:t xml:space="preserve">a portrait format </w:t>
            </w:r>
            <w:r w:rsidR="000510C6" w:rsidRPr="00F43CF1">
              <w:rPr>
                <w:rFonts w:ascii="Arial" w:eastAsia="Calibri" w:hAnsi="Arial" w:cs="Arial"/>
                <w:b/>
                <w:bCs/>
                <w:i/>
                <w:iCs/>
                <w:color w:val="000000"/>
                <w:lang w:eastAsia="ja-JP"/>
              </w:rPr>
              <w:t>A</w:t>
            </w:r>
            <w:r w:rsidR="00F43CF1">
              <w:rPr>
                <w:rFonts w:ascii="Arial" w:eastAsia="Calibri" w:hAnsi="Arial" w:cs="Arial"/>
                <w:b/>
                <w:bCs/>
                <w:i/>
                <w:iCs/>
                <w:color w:val="000000"/>
                <w:lang w:eastAsia="ja-JP"/>
              </w:rPr>
              <w:t>0</w:t>
            </w:r>
            <w:r w:rsidR="000510C6" w:rsidRPr="00F43CF1">
              <w:rPr>
                <w:rFonts w:ascii="Arial" w:eastAsia="Calibri" w:hAnsi="Arial" w:cs="Arial"/>
                <w:b/>
                <w:bCs/>
                <w:i/>
                <w:iCs/>
                <w:color w:val="000000"/>
                <w:lang w:eastAsia="ja-JP"/>
              </w:rPr>
              <w:t xml:space="preserve"> size maximum </w:t>
            </w:r>
            <w:r w:rsidR="0005448D" w:rsidRPr="00F43CF1">
              <w:rPr>
                <w:rFonts w:ascii="Arial" w:eastAsia="Calibri" w:hAnsi="Arial" w:cs="Arial"/>
                <w:b/>
                <w:bCs/>
                <w:i/>
                <w:iCs/>
                <w:color w:val="000000"/>
                <w:lang w:eastAsia="ja-JP"/>
              </w:rPr>
              <w:t xml:space="preserve">and </w:t>
            </w:r>
            <w:r w:rsidR="004F4C4E" w:rsidRPr="00F43CF1">
              <w:rPr>
                <w:rFonts w:ascii="Arial" w:eastAsia="Calibri" w:hAnsi="Arial" w:cs="Arial"/>
                <w:b/>
                <w:bCs/>
                <w:i/>
                <w:iCs/>
                <w:color w:val="000000"/>
                <w:lang w:eastAsia="ja-JP"/>
              </w:rPr>
              <w:t>bring it with me on the da</w:t>
            </w:r>
            <w:r w:rsidR="000346AA" w:rsidRPr="00F43CF1">
              <w:rPr>
                <w:rFonts w:ascii="Arial" w:eastAsia="Calibri" w:hAnsi="Arial" w:cs="Arial"/>
                <w:b/>
                <w:bCs/>
                <w:i/>
                <w:iCs/>
                <w:color w:val="000000"/>
                <w:lang w:eastAsia="ja-JP"/>
              </w:rPr>
              <w:t>y.</w:t>
            </w:r>
            <w:r w:rsidR="00D60D86" w:rsidRPr="00F43CF1">
              <w:rPr>
                <w:rFonts w:ascii="Arial" w:eastAsia="Calibri" w:hAnsi="Arial" w:cs="Arial"/>
                <w:b/>
                <w:bCs/>
                <w:i/>
                <w:iCs/>
                <w:color w:val="000000"/>
                <w:lang w:eastAsia="ja-JP"/>
              </w:rPr>
              <w:t xml:space="preserve"> It is my responsibility to book a place at the conference. </w:t>
            </w:r>
            <w:r w:rsidR="000510C6" w:rsidRPr="00F43CF1">
              <w:rPr>
                <w:rFonts w:ascii="Arial" w:eastAsia="Calibri" w:hAnsi="Arial" w:cs="Arial"/>
                <w:b/>
                <w:bCs/>
                <w:i/>
                <w:iCs/>
                <w:color w:val="000000"/>
                <w:lang w:eastAsia="ja-JP"/>
              </w:rPr>
              <w:t>Conference p</w:t>
            </w:r>
            <w:r w:rsidR="00D60D86" w:rsidRPr="00F43CF1">
              <w:rPr>
                <w:rFonts w:ascii="Arial" w:eastAsia="Calibri" w:hAnsi="Arial" w:cs="Arial"/>
                <w:b/>
                <w:bCs/>
                <w:i/>
                <w:iCs/>
                <w:color w:val="000000"/>
                <w:lang w:eastAsia="ja-JP"/>
              </w:rPr>
              <w:t>laces will not be held until after the judges confirm which abstracts have been accepted.</w:t>
            </w:r>
            <w:r w:rsidR="00E352F3" w:rsidRPr="00F43CF1">
              <w:rPr>
                <w:rFonts w:ascii="Arial" w:eastAsia="Calibri" w:hAnsi="Arial" w:cs="Arial"/>
                <w:b/>
                <w:bCs/>
                <w:i/>
                <w:iCs/>
                <w:color w:val="000000"/>
                <w:lang w:eastAsia="ja-JP"/>
              </w:rPr>
              <w:t xml:space="preserve"> Poster authors will be required to stand with their posters during break periods to answer questions and </w:t>
            </w:r>
            <w:r w:rsidR="00732668" w:rsidRPr="00F43CF1">
              <w:rPr>
                <w:rFonts w:ascii="Arial" w:eastAsia="Calibri" w:hAnsi="Arial" w:cs="Arial"/>
                <w:b/>
                <w:bCs/>
                <w:i/>
                <w:iCs/>
                <w:color w:val="000000"/>
                <w:lang w:eastAsia="ja-JP"/>
              </w:rPr>
              <w:t>interact with delegates</w:t>
            </w:r>
          </w:p>
          <w:p w14:paraId="0D7F5A62" w14:textId="69BB0F88" w:rsidR="000346AA" w:rsidRPr="00F43CF1" w:rsidRDefault="000346AA">
            <w:pPr>
              <w:rPr>
                <w:rFonts w:ascii="Arial" w:hAnsi="Arial" w:cs="Arial"/>
                <w:color w:val="000000"/>
                <w:lang w:eastAsia="ja-JP"/>
              </w:rPr>
            </w:pPr>
          </w:p>
          <w:p w14:paraId="35D941AB" w14:textId="5F11B408" w:rsidR="000346AA" w:rsidRPr="00F43CF1" w:rsidRDefault="000346AA" w:rsidP="000346AA">
            <w:pPr>
              <w:rPr>
                <w:rFonts w:ascii="Arial" w:hAnsi="Arial" w:cs="Arial"/>
                <w:color w:val="000000"/>
                <w:lang w:eastAsia="ja-JP"/>
              </w:rPr>
            </w:pPr>
            <w:r w:rsidRPr="00F43CF1">
              <w:rPr>
                <w:rFonts w:ascii="Arial" w:eastAsia="Calibri" w:hAnsi="Arial" w:cs="Arial"/>
                <w:b/>
                <w:bCs/>
                <w:i/>
                <w:iCs/>
                <w:color w:val="000000"/>
                <w:lang w:eastAsia="ja-JP"/>
              </w:rPr>
              <w:t>I under</w:t>
            </w:r>
            <w:r w:rsidR="000510C6" w:rsidRPr="00F43CF1">
              <w:rPr>
                <w:rFonts w:ascii="Arial" w:eastAsia="Calibri" w:hAnsi="Arial" w:cs="Arial"/>
                <w:b/>
                <w:bCs/>
                <w:i/>
                <w:iCs/>
                <w:color w:val="000000"/>
                <w:lang w:eastAsia="ja-JP"/>
              </w:rPr>
              <w:t>stand</w:t>
            </w:r>
            <w:r w:rsidRPr="00F43CF1">
              <w:rPr>
                <w:rFonts w:ascii="Arial" w:eastAsia="Calibri" w:hAnsi="Arial" w:cs="Arial"/>
                <w:b/>
                <w:bCs/>
                <w:i/>
                <w:iCs/>
                <w:color w:val="000000"/>
                <w:lang w:eastAsia="ja-JP"/>
              </w:rPr>
              <w:t xml:space="preserve"> that the RCM will not pay expenses for me to attend the conference</w:t>
            </w:r>
            <w:r w:rsidR="000510C6" w:rsidRPr="00F43CF1">
              <w:rPr>
                <w:rFonts w:ascii="Arial" w:eastAsia="Calibri" w:hAnsi="Arial" w:cs="Arial"/>
                <w:b/>
                <w:bCs/>
                <w:i/>
                <w:iCs/>
                <w:color w:val="000000"/>
                <w:lang w:eastAsia="ja-JP"/>
              </w:rPr>
              <w:t>.</w:t>
            </w:r>
          </w:p>
          <w:p w14:paraId="3F65545C" w14:textId="77777777" w:rsidR="004807A1" w:rsidRPr="00F43CF1" w:rsidRDefault="004807A1" w:rsidP="00C45068">
            <w:pPr>
              <w:rPr>
                <w:rFonts w:ascii="Arial" w:hAnsi="Arial" w:cs="Arial"/>
                <w:color w:val="000000"/>
                <w:lang w:eastAsia="ja-JP"/>
              </w:rPr>
            </w:pPr>
          </w:p>
        </w:tc>
      </w:tr>
      <w:tr w:rsidR="004807A1" w:rsidRPr="00F43CF1" w14:paraId="3F65545F" w14:textId="77777777" w:rsidTr="002B47A5">
        <w:trPr>
          <w:trHeight w:val="680"/>
        </w:trPr>
        <w:tc>
          <w:tcPr>
            <w:tcW w:w="15052" w:type="dxa"/>
            <w:tcBorders>
              <w:top w:val="single" w:sz="6" w:space="0" w:color="000000"/>
              <w:bottom w:val="single" w:sz="6" w:space="0" w:color="000000"/>
            </w:tcBorders>
            <w:tcMar>
              <w:top w:w="8" w:type="dxa"/>
              <w:left w:w="108" w:type="dxa"/>
              <w:bottom w:w="8" w:type="dxa"/>
              <w:right w:w="108" w:type="dxa"/>
            </w:tcMar>
            <w:hideMark/>
          </w:tcPr>
          <w:p w14:paraId="3F65545E" w14:textId="77777777" w:rsidR="004807A1" w:rsidRPr="00F43CF1" w:rsidRDefault="004807A1">
            <w:pPr>
              <w:rPr>
                <w:rFonts w:ascii="Arial" w:hAnsi="Arial" w:cs="Arial"/>
                <w:color w:val="000000"/>
                <w:lang w:eastAsia="ja-JP"/>
              </w:rPr>
            </w:pPr>
            <w:r w:rsidRPr="00F43CF1">
              <w:rPr>
                <w:rFonts w:ascii="Arial" w:eastAsia="Calibri" w:hAnsi="Arial" w:cs="Arial"/>
                <w:b/>
                <w:bCs/>
                <w:i/>
                <w:iCs/>
                <w:color w:val="000000"/>
                <w:lang w:eastAsia="ja-JP"/>
              </w:rPr>
              <w:t>In submitting this abstract I confirm that I have read the above statement and agree to the conditions:</w:t>
            </w:r>
          </w:p>
        </w:tc>
      </w:tr>
      <w:tr w:rsidR="004807A1" w:rsidRPr="00F43CF1" w14:paraId="3F655461" w14:textId="77777777" w:rsidTr="002B47A5">
        <w:trPr>
          <w:trHeight w:val="964"/>
        </w:trPr>
        <w:tc>
          <w:tcPr>
            <w:tcW w:w="15052" w:type="dxa"/>
            <w:tcBorders>
              <w:top w:val="single" w:sz="6" w:space="0" w:color="000000"/>
              <w:bottom w:val="single" w:sz="6" w:space="0" w:color="000000"/>
            </w:tcBorders>
            <w:tcMar>
              <w:top w:w="8" w:type="dxa"/>
              <w:left w:w="108" w:type="dxa"/>
              <w:bottom w:w="8" w:type="dxa"/>
              <w:right w:w="108" w:type="dxa"/>
            </w:tcMar>
            <w:hideMark/>
          </w:tcPr>
          <w:p w14:paraId="3F655460" w14:textId="30347FA4" w:rsidR="004807A1" w:rsidRPr="00F43CF1" w:rsidRDefault="00834F74">
            <w:pPr>
              <w:rPr>
                <w:rFonts w:ascii="Arial" w:hAnsi="Arial" w:cs="Arial"/>
                <w:color w:val="000000"/>
                <w:lang w:eastAsia="ja-JP"/>
              </w:rPr>
            </w:pPr>
            <w:r w:rsidRPr="00F43CF1">
              <w:rPr>
                <w:rFonts w:ascii="Arial" w:eastAsia="Calibri" w:hAnsi="Arial" w:cs="Arial"/>
                <w:b/>
                <w:bCs/>
                <w:color w:val="000000"/>
                <w:lang w:eastAsia="ja-JP"/>
              </w:rPr>
              <w:t>Signed</w:t>
            </w:r>
            <w:r w:rsidR="004807A1" w:rsidRPr="00F43CF1">
              <w:rPr>
                <w:rFonts w:ascii="Arial" w:eastAsia="Calibri" w:hAnsi="Arial" w:cs="Arial"/>
                <w:b/>
                <w:bCs/>
                <w:color w:val="000000"/>
                <w:lang w:eastAsia="ja-JP"/>
              </w:rPr>
              <w:t xml:space="preserve">: </w:t>
            </w:r>
          </w:p>
        </w:tc>
      </w:tr>
      <w:tr w:rsidR="004807A1" w:rsidRPr="00F43CF1" w14:paraId="3F655463" w14:textId="77777777" w:rsidTr="002B47A5">
        <w:trPr>
          <w:trHeight w:val="964"/>
        </w:trPr>
        <w:tc>
          <w:tcPr>
            <w:tcW w:w="15052" w:type="dxa"/>
            <w:tcBorders>
              <w:top w:val="single" w:sz="6" w:space="0" w:color="000000"/>
            </w:tcBorders>
            <w:tcMar>
              <w:top w:w="8" w:type="dxa"/>
              <w:left w:w="108" w:type="dxa"/>
              <w:bottom w:w="8" w:type="dxa"/>
              <w:right w:w="108" w:type="dxa"/>
            </w:tcMar>
            <w:hideMark/>
          </w:tcPr>
          <w:p w14:paraId="3F655462" w14:textId="77777777" w:rsidR="004807A1" w:rsidRPr="00F43CF1" w:rsidRDefault="004807A1">
            <w:pPr>
              <w:rPr>
                <w:rFonts w:ascii="Arial" w:hAnsi="Arial" w:cs="Arial"/>
                <w:color w:val="000000"/>
                <w:lang w:eastAsia="ja-JP"/>
              </w:rPr>
            </w:pPr>
            <w:r w:rsidRPr="00F43CF1">
              <w:rPr>
                <w:rFonts w:ascii="Arial" w:eastAsia="Calibri" w:hAnsi="Arial" w:cs="Arial"/>
                <w:b/>
                <w:bCs/>
                <w:color w:val="000000"/>
                <w:lang w:eastAsia="ja-JP"/>
              </w:rPr>
              <w:t xml:space="preserve">Date Signed: </w:t>
            </w:r>
          </w:p>
        </w:tc>
      </w:tr>
    </w:tbl>
    <w:p w14:paraId="3F655464" w14:textId="77777777" w:rsidR="004807A1" w:rsidRPr="00F43CF1" w:rsidRDefault="004807A1">
      <w:pPr>
        <w:rPr>
          <w:rFonts w:ascii="Arial" w:hAnsi="Arial" w:cs="Arial"/>
          <w:lang w:eastAsia="ja-JP"/>
        </w:rPr>
      </w:pPr>
    </w:p>
    <w:sectPr w:rsidR="004807A1" w:rsidRPr="00F43CF1" w:rsidSect="00E51D43">
      <w:headerReference w:type="default" r:id="rId12"/>
      <w:pgSz w:w="16838" w:h="11906" w:orient="landscape"/>
      <w:pgMar w:top="1800" w:right="360" w:bottom="110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0C32" w14:textId="77777777" w:rsidR="006617BB" w:rsidRDefault="006617BB">
      <w:r>
        <w:separator/>
      </w:r>
    </w:p>
  </w:endnote>
  <w:endnote w:type="continuationSeparator" w:id="0">
    <w:p w14:paraId="44670B48" w14:textId="77777777" w:rsidR="006617BB" w:rsidRDefault="0066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186E" w14:textId="77777777" w:rsidR="006617BB" w:rsidRDefault="006617BB">
      <w:r>
        <w:separator/>
      </w:r>
    </w:p>
  </w:footnote>
  <w:footnote w:type="continuationSeparator" w:id="0">
    <w:p w14:paraId="69D9BF77" w14:textId="77777777" w:rsidR="006617BB" w:rsidRDefault="00661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546B" w14:textId="2766DB6D" w:rsidR="004807A1" w:rsidRDefault="00F43CF1">
    <w:pPr>
      <w:rPr>
        <w:lang w:eastAsia="ja-JP"/>
      </w:rPr>
    </w:pPr>
    <w:r>
      <w:rPr>
        <w:noProof/>
      </w:rPr>
      <w:drawing>
        <wp:anchor distT="0" distB="0" distL="114300" distR="114300" simplePos="0" relativeHeight="251659264" behindDoc="1" locked="0" layoutInCell="1" allowOverlap="1" wp14:anchorId="2FFCBCDD" wp14:editId="40C22FF7">
          <wp:simplePos x="0" y="0"/>
          <wp:positionH relativeFrom="column">
            <wp:posOffset>133350</wp:posOffset>
          </wp:positionH>
          <wp:positionV relativeFrom="paragraph">
            <wp:posOffset>-581025</wp:posOffset>
          </wp:positionV>
          <wp:extent cx="1482725" cy="1790700"/>
          <wp:effectExtent l="0" t="0" r="3175" b="0"/>
          <wp:wrapTight wrapText="bothSides">
            <wp:wrapPolygon edited="0">
              <wp:start x="0" y="0"/>
              <wp:lineTo x="0" y="21370"/>
              <wp:lineTo x="21369" y="21370"/>
              <wp:lineTo x="21369" y="0"/>
              <wp:lineTo x="0" y="0"/>
            </wp:wrapPolygon>
          </wp:wrapTight>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r="64753" b="9361"/>
                  <a:stretch/>
                </pic:blipFill>
                <pic:spPr bwMode="auto">
                  <a:xfrm>
                    <a:off x="0" y="0"/>
                    <a:ext cx="1482725" cy="179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C52"/>
    <w:multiLevelType w:val="hybridMultilevel"/>
    <w:tmpl w:val="26D65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E6B3C"/>
    <w:multiLevelType w:val="hybridMultilevel"/>
    <w:tmpl w:val="41CA6D7C"/>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 w15:restartNumberingAfterBreak="0">
    <w:nsid w:val="06C31F93"/>
    <w:multiLevelType w:val="multilevel"/>
    <w:tmpl w:val="09242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122EB"/>
    <w:multiLevelType w:val="multilevel"/>
    <w:tmpl w:val="B832CA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E7F75E8"/>
    <w:multiLevelType w:val="hybridMultilevel"/>
    <w:tmpl w:val="1C2C1016"/>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5" w15:restartNumberingAfterBreak="0">
    <w:nsid w:val="4AAE2EA9"/>
    <w:multiLevelType w:val="multilevel"/>
    <w:tmpl w:val="94B2D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1B7F75"/>
    <w:multiLevelType w:val="hybridMultilevel"/>
    <w:tmpl w:val="CEAE69B6"/>
    <w:lvl w:ilvl="0" w:tplc="08090001">
      <w:start w:val="1"/>
      <w:numFmt w:val="bullet"/>
      <w:lvlText w:val=""/>
      <w:lvlJc w:val="left"/>
      <w:pPr>
        <w:ind w:left="498" w:hanging="360"/>
      </w:pPr>
      <w:rPr>
        <w:rFonts w:ascii="Symbol" w:hAnsi="Symbol" w:hint="default"/>
      </w:rPr>
    </w:lvl>
    <w:lvl w:ilvl="1" w:tplc="08090003" w:tentative="1">
      <w:start w:val="1"/>
      <w:numFmt w:val="bullet"/>
      <w:lvlText w:val="o"/>
      <w:lvlJc w:val="left"/>
      <w:pPr>
        <w:ind w:left="1218" w:hanging="360"/>
      </w:pPr>
      <w:rPr>
        <w:rFonts w:ascii="Courier New" w:hAnsi="Courier New" w:cs="Courier New" w:hint="default"/>
      </w:rPr>
    </w:lvl>
    <w:lvl w:ilvl="2" w:tplc="08090005" w:tentative="1">
      <w:start w:val="1"/>
      <w:numFmt w:val="bullet"/>
      <w:lvlText w:val=""/>
      <w:lvlJc w:val="left"/>
      <w:pPr>
        <w:ind w:left="1938" w:hanging="360"/>
      </w:pPr>
      <w:rPr>
        <w:rFonts w:ascii="Wingdings" w:hAnsi="Wingdings" w:hint="default"/>
      </w:rPr>
    </w:lvl>
    <w:lvl w:ilvl="3" w:tplc="08090001" w:tentative="1">
      <w:start w:val="1"/>
      <w:numFmt w:val="bullet"/>
      <w:lvlText w:val=""/>
      <w:lvlJc w:val="left"/>
      <w:pPr>
        <w:ind w:left="2658" w:hanging="360"/>
      </w:pPr>
      <w:rPr>
        <w:rFonts w:ascii="Symbol" w:hAnsi="Symbol" w:hint="default"/>
      </w:rPr>
    </w:lvl>
    <w:lvl w:ilvl="4" w:tplc="08090003" w:tentative="1">
      <w:start w:val="1"/>
      <w:numFmt w:val="bullet"/>
      <w:lvlText w:val="o"/>
      <w:lvlJc w:val="left"/>
      <w:pPr>
        <w:ind w:left="3378" w:hanging="360"/>
      </w:pPr>
      <w:rPr>
        <w:rFonts w:ascii="Courier New" w:hAnsi="Courier New" w:cs="Courier New" w:hint="default"/>
      </w:rPr>
    </w:lvl>
    <w:lvl w:ilvl="5" w:tplc="08090005" w:tentative="1">
      <w:start w:val="1"/>
      <w:numFmt w:val="bullet"/>
      <w:lvlText w:val=""/>
      <w:lvlJc w:val="left"/>
      <w:pPr>
        <w:ind w:left="4098" w:hanging="360"/>
      </w:pPr>
      <w:rPr>
        <w:rFonts w:ascii="Wingdings" w:hAnsi="Wingdings" w:hint="default"/>
      </w:rPr>
    </w:lvl>
    <w:lvl w:ilvl="6" w:tplc="08090001" w:tentative="1">
      <w:start w:val="1"/>
      <w:numFmt w:val="bullet"/>
      <w:lvlText w:val=""/>
      <w:lvlJc w:val="left"/>
      <w:pPr>
        <w:ind w:left="4818" w:hanging="360"/>
      </w:pPr>
      <w:rPr>
        <w:rFonts w:ascii="Symbol" w:hAnsi="Symbol" w:hint="default"/>
      </w:rPr>
    </w:lvl>
    <w:lvl w:ilvl="7" w:tplc="08090003" w:tentative="1">
      <w:start w:val="1"/>
      <w:numFmt w:val="bullet"/>
      <w:lvlText w:val="o"/>
      <w:lvlJc w:val="left"/>
      <w:pPr>
        <w:ind w:left="5538" w:hanging="360"/>
      </w:pPr>
      <w:rPr>
        <w:rFonts w:ascii="Courier New" w:hAnsi="Courier New" w:cs="Courier New" w:hint="default"/>
      </w:rPr>
    </w:lvl>
    <w:lvl w:ilvl="8" w:tplc="08090005" w:tentative="1">
      <w:start w:val="1"/>
      <w:numFmt w:val="bullet"/>
      <w:lvlText w:val=""/>
      <w:lvlJc w:val="left"/>
      <w:pPr>
        <w:ind w:left="6258" w:hanging="360"/>
      </w:pPr>
      <w:rPr>
        <w:rFonts w:ascii="Wingdings" w:hAnsi="Wingdings" w:hint="default"/>
      </w:rPr>
    </w:lvl>
  </w:abstractNum>
  <w:abstractNum w:abstractNumId="7" w15:restartNumberingAfterBreak="0">
    <w:nsid w:val="5509731C"/>
    <w:multiLevelType w:val="multilevel"/>
    <w:tmpl w:val="B832C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59257E"/>
    <w:multiLevelType w:val="hybridMultilevel"/>
    <w:tmpl w:val="0D76DB48"/>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9" w15:restartNumberingAfterBreak="0">
    <w:nsid w:val="6A842777"/>
    <w:multiLevelType w:val="multilevel"/>
    <w:tmpl w:val="B832C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C23705"/>
    <w:multiLevelType w:val="hybridMultilevel"/>
    <w:tmpl w:val="F4C861B2"/>
    <w:lvl w:ilvl="0" w:tplc="08090001">
      <w:start w:val="1"/>
      <w:numFmt w:val="bullet"/>
      <w:lvlText w:val=""/>
      <w:lvlJc w:val="left"/>
      <w:pPr>
        <w:ind w:left="498" w:hanging="360"/>
      </w:pPr>
      <w:rPr>
        <w:rFonts w:ascii="Symbol" w:hAnsi="Symbol" w:hint="default"/>
      </w:rPr>
    </w:lvl>
    <w:lvl w:ilvl="1" w:tplc="08090003" w:tentative="1">
      <w:start w:val="1"/>
      <w:numFmt w:val="bullet"/>
      <w:lvlText w:val="o"/>
      <w:lvlJc w:val="left"/>
      <w:pPr>
        <w:ind w:left="1218" w:hanging="360"/>
      </w:pPr>
      <w:rPr>
        <w:rFonts w:ascii="Courier New" w:hAnsi="Courier New" w:cs="Courier New" w:hint="default"/>
      </w:rPr>
    </w:lvl>
    <w:lvl w:ilvl="2" w:tplc="08090005" w:tentative="1">
      <w:start w:val="1"/>
      <w:numFmt w:val="bullet"/>
      <w:lvlText w:val=""/>
      <w:lvlJc w:val="left"/>
      <w:pPr>
        <w:ind w:left="1938" w:hanging="360"/>
      </w:pPr>
      <w:rPr>
        <w:rFonts w:ascii="Wingdings" w:hAnsi="Wingdings" w:hint="default"/>
      </w:rPr>
    </w:lvl>
    <w:lvl w:ilvl="3" w:tplc="08090001" w:tentative="1">
      <w:start w:val="1"/>
      <w:numFmt w:val="bullet"/>
      <w:lvlText w:val=""/>
      <w:lvlJc w:val="left"/>
      <w:pPr>
        <w:ind w:left="2658" w:hanging="360"/>
      </w:pPr>
      <w:rPr>
        <w:rFonts w:ascii="Symbol" w:hAnsi="Symbol" w:hint="default"/>
      </w:rPr>
    </w:lvl>
    <w:lvl w:ilvl="4" w:tplc="08090003" w:tentative="1">
      <w:start w:val="1"/>
      <w:numFmt w:val="bullet"/>
      <w:lvlText w:val="o"/>
      <w:lvlJc w:val="left"/>
      <w:pPr>
        <w:ind w:left="3378" w:hanging="360"/>
      </w:pPr>
      <w:rPr>
        <w:rFonts w:ascii="Courier New" w:hAnsi="Courier New" w:cs="Courier New" w:hint="default"/>
      </w:rPr>
    </w:lvl>
    <w:lvl w:ilvl="5" w:tplc="08090005" w:tentative="1">
      <w:start w:val="1"/>
      <w:numFmt w:val="bullet"/>
      <w:lvlText w:val=""/>
      <w:lvlJc w:val="left"/>
      <w:pPr>
        <w:ind w:left="4098" w:hanging="360"/>
      </w:pPr>
      <w:rPr>
        <w:rFonts w:ascii="Wingdings" w:hAnsi="Wingdings" w:hint="default"/>
      </w:rPr>
    </w:lvl>
    <w:lvl w:ilvl="6" w:tplc="08090001" w:tentative="1">
      <w:start w:val="1"/>
      <w:numFmt w:val="bullet"/>
      <w:lvlText w:val=""/>
      <w:lvlJc w:val="left"/>
      <w:pPr>
        <w:ind w:left="4818" w:hanging="360"/>
      </w:pPr>
      <w:rPr>
        <w:rFonts w:ascii="Symbol" w:hAnsi="Symbol" w:hint="default"/>
      </w:rPr>
    </w:lvl>
    <w:lvl w:ilvl="7" w:tplc="08090003" w:tentative="1">
      <w:start w:val="1"/>
      <w:numFmt w:val="bullet"/>
      <w:lvlText w:val="o"/>
      <w:lvlJc w:val="left"/>
      <w:pPr>
        <w:ind w:left="5538" w:hanging="360"/>
      </w:pPr>
      <w:rPr>
        <w:rFonts w:ascii="Courier New" w:hAnsi="Courier New" w:cs="Courier New" w:hint="default"/>
      </w:rPr>
    </w:lvl>
    <w:lvl w:ilvl="8" w:tplc="08090005" w:tentative="1">
      <w:start w:val="1"/>
      <w:numFmt w:val="bullet"/>
      <w:lvlText w:val=""/>
      <w:lvlJc w:val="left"/>
      <w:pPr>
        <w:ind w:left="6258" w:hanging="360"/>
      </w:pPr>
      <w:rPr>
        <w:rFonts w:ascii="Wingdings" w:hAnsi="Wingdings" w:hint="default"/>
      </w:rPr>
    </w:lvl>
  </w:abstractNum>
  <w:abstractNum w:abstractNumId="11" w15:restartNumberingAfterBreak="0">
    <w:nsid w:val="7C6E5A9E"/>
    <w:multiLevelType w:val="multilevel"/>
    <w:tmpl w:val="58983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6D19EB"/>
    <w:multiLevelType w:val="multilevel"/>
    <w:tmpl w:val="1CF8C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2"/>
  </w:num>
  <w:num w:numId="4">
    <w:abstractNumId w:val="11"/>
  </w:num>
  <w:num w:numId="5">
    <w:abstractNumId w:val="5"/>
  </w:num>
  <w:num w:numId="6">
    <w:abstractNumId w:val="7"/>
  </w:num>
  <w:num w:numId="7">
    <w:abstractNumId w:val="1"/>
  </w:num>
  <w:num w:numId="8">
    <w:abstractNumId w:val="8"/>
  </w:num>
  <w:num w:numId="9">
    <w:abstractNumId w:val="4"/>
  </w:num>
  <w:num w:numId="10">
    <w:abstractNumId w:val="10"/>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4F"/>
    <w:rsid w:val="00003D31"/>
    <w:rsid w:val="000206F2"/>
    <w:rsid w:val="0002522E"/>
    <w:rsid w:val="00033BCC"/>
    <w:rsid w:val="000346AA"/>
    <w:rsid w:val="000510C6"/>
    <w:rsid w:val="0005448D"/>
    <w:rsid w:val="000608F1"/>
    <w:rsid w:val="0012728A"/>
    <w:rsid w:val="00141F08"/>
    <w:rsid w:val="001540FE"/>
    <w:rsid w:val="001B59EE"/>
    <w:rsid w:val="001C7E57"/>
    <w:rsid w:val="001E153E"/>
    <w:rsid w:val="001E492E"/>
    <w:rsid w:val="00207FA7"/>
    <w:rsid w:val="00250DC8"/>
    <w:rsid w:val="002A7960"/>
    <w:rsid w:val="002B47A5"/>
    <w:rsid w:val="002C5EAE"/>
    <w:rsid w:val="002E4858"/>
    <w:rsid w:val="003678EF"/>
    <w:rsid w:val="00393A2E"/>
    <w:rsid w:val="003C0391"/>
    <w:rsid w:val="00420D6B"/>
    <w:rsid w:val="00467A43"/>
    <w:rsid w:val="0047140E"/>
    <w:rsid w:val="004807A1"/>
    <w:rsid w:val="004840F1"/>
    <w:rsid w:val="00484238"/>
    <w:rsid w:val="004A4063"/>
    <w:rsid w:val="004E5993"/>
    <w:rsid w:val="004F3316"/>
    <w:rsid w:val="004F4C4E"/>
    <w:rsid w:val="005504CC"/>
    <w:rsid w:val="005A4D58"/>
    <w:rsid w:val="005A5522"/>
    <w:rsid w:val="005C0E53"/>
    <w:rsid w:val="005D6D24"/>
    <w:rsid w:val="005F0FB5"/>
    <w:rsid w:val="00606A0D"/>
    <w:rsid w:val="00625003"/>
    <w:rsid w:val="006522BD"/>
    <w:rsid w:val="006617BB"/>
    <w:rsid w:val="00690041"/>
    <w:rsid w:val="00694237"/>
    <w:rsid w:val="006B6034"/>
    <w:rsid w:val="006F7978"/>
    <w:rsid w:val="00702DFB"/>
    <w:rsid w:val="00713162"/>
    <w:rsid w:val="00732668"/>
    <w:rsid w:val="00757E28"/>
    <w:rsid w:val="007A5304"/>
    <w:rsid w:val="007C0434"/>
    <w:rsid w:val="00804FF5"/>
    <w:rsid w:val="00826D12"/>
    <w:rsid w:val="00834F74"/>
    <w:rsid w:val="008B79E8"/>
    <w:rsid w:val="00933F06"/>
    <w:rsid w:val="00956D4F"/>
    <w:rsid w:val="00986F71"/>
    <w:rsid w:val="00A208BA"/>
    <w:rsid w:val="00A9580F"/>
    <w:rsid w:val="00A97699"/>
    <w:rsid w:val="00AC35B0"/>
    <w:rsid w:val="00B07F81"/>
    <w:rsid w:val="00B967A8"/>
    <w:rsid w:val="00BE1C1B"/>
    <w:rsid w:val="00BE5F44"/>
    <w:rsid w:val="00BF3597"/>
    <w:rsid w:val="00C45068"/>
    <w:rsid w:val="00CC4DD0"/>
    <w:rsid w:val="00CE0772"/>
    <w:rsid w:val="00CE1691"/>
    <w:rsid w:val="00CE5885"/>
    <w:rsid w:val="00D03217"/>
    <w:rsid w:val="00D60D86"/>
    <w:rsid w:val="00D82FCE"/>
    <w:rsid w:val="00D96990"/>
    <w:rsid w:val="00DC5C0B"/>
    <w:rsid w:val="00E352F3"/>
    <w:rsid w:val="00E51D43"/>
    <w:rsid w:val="00E71A51"/>
    <w:rsid w:val="00E77FFB"/>
    <w:rsid w:val="00E90566"/>
    <w:rsid w:val="00EB5552"/>
    <w:rsid w:val="00EC40E8"/>
    <w:rsid w:val="00F30B9B"/>
    <w:rsid w:val="00F43CF1"/>
    <w:rsid w:val="00F521C9"/>
    <w:rsid w:val="00F65E13"/>
    <w:rsid w:val="00F85BE3"/>
    <w:rsid w:val="00F86C88"/>
    <w:rsid w:val="00F922F9"/>
    <w:rsid w:val="00FB288C"/>
    <w:rsid w:val="00FB3983"/>
    <w:rsid w:val="00FC69D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553FD"/>
  <w15:chartTrackingRefBased/>
  <w15:docId w15:val="{07E768EA-CEB4-46C7-99F9-C0D0FF6C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en-GB"/>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D4F"/>
    <w:rPr>
      <w:rFonts w:ascii="Segoe UI" w:hAnsi="Segoe UI" w:cs="Segoe UI"/>
      <w:sz w:val="18"/>
      <w:szCs w:val="18"/>
    </w:rPr>
  </w:style>
  <w:style w:type="character" w:customStyle="1" w:styleId="BalloonTextChar">
    <w:name w:val="Balloon Text Char"/>
    <w:link w:val="BalloonText"/>
    <w:uiPriority w:val="99"/>
    <w:semiHidden/>
    <w:rsid w:val="00956D4F"/>
    <w:rPr>
      <w:rFonts w:ascii="Segoe UI" w:hAnsi="Segoe UI" w:cs="Segoe UI"/>
      <w:sz w:val="18"/>
      <w:szCs w:val="18"/>
    </w:rPr>
  </w:style>
  <w:style w:type="paragraph" w:styleId="Header">
    <w:name w:val="header"/>
    <w:basedOn w:val="Normal"/>
    <w:link w:val="HeaderChar"/>
    <w:uiPriority w:val="99"/>
    <w:unhideWhenUsed/>
    <w:rsid w:val="00933F06"/>
    <w:pPr>
      <w:tabs>
        <w:tab w:val="center" w:pos="4513"/>
        <w:tab w:val="right" w:pos="9026"/>
      </w:tabs>
    </w:pPr>
  </w:style>
  <w:style w:type="character" w:customStyle="1" w:styleId="HeaderChar">
    <w:name w:val="Header Char"/>
    <w:link w:val="Header"/>
    <w:uiPriority w:val="99"/>
    <w:rsid w:val="00933F06"/>
    <w:rPr>
      <w:sz w:val="24"/>
      <w:szCs w:val="24"/>
    </w:rPr>
  </w:style>
  <w:style w:type="paragraph" w:styleId="Footer">
    <w:name w:val="footer"/>
    <w:basedOn w:val="Normal"/>
    <w:link w:val="FooterChar"/>
    <w:uiPriority w:val="99"/>
    <w:unhideWhenUsed/>
    <w:rsid w:val="00933F06"/>
    <w:pPr>
      <w:tabs>
        <w:tab w:val="center" w:pos="4513"/>
        <w:tab w:val="right" w:pos="9026"/>
      </w:tabs>
    </w:pPr>
  </w:style>
  <w:style w:type="character" w:customStyle="1" w:styleId="FooterChar">
    <w:name w:val="Footer Char"/>
    <w:link w:val="Footer"/>
    <w:uiPriority w:val="99"/>
    <w:rsid w:val="00933F06"/>
    <w:rPr>
      <w:sz w:val="24"/>
      <w:szCs w:val="24"/>
    </w:rPr>
  </w:style>
  <w:style w:type="paragraph" w:styleId="ListParagraph">
    <w:name w:val="List Paragraph"/>
    <w:basedOn w:val="Normal"/>
    <w:uiPriority w:val="34"/>
    <w:qFormat/>
    <w:rsid w:val="00625003"/>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C0E53"/>
    <w:rPr>
      <w:sz w:val="16"/>
      <w:szCs w:val="16"/>
    </w:rPr>
  </w:style>
  <w:style w:type="paragraph" w:styleId="CommentText">
    <w:name w:val="annotation text"/>
    <w:basedOn w:val="Normal"/>
    <w:link w:val="CommentTextChar"/>
    <w:uiPriority w:val="99"/>
    <w:semiHidden/>
    <w:unhideWhenUsed/>
    <w:rsid w:val="005C0E5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C0E5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732668"/>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732668"/>
    <w:rPr>
      <w:rFonts w:asciiTheme="minorHAnsi" w:eastAsiaTheme="minorHAnsi" w:hAnsiTheme="minorHAnsi" w:cstheme="minorBid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169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rcm.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4512AFC690674D9DD8FF4D3A8D145C" ma:contentTypeVersion="13" ma:contentTypeDescription="Create a new document." ma:contentTypeScope="" ma:versionID="6294446cd1438045e42c31acb97c182f">
  <xsd:schema xmlns:xsd="http://www.w3.org/2001/XMLSchema" xmlns:xs="http://www.w3.org/2001/XMLSchema" xmlns:p="http://schemas.microsoft.com/office/2006/metadata/properties" xmlns:ns2="41775c97-155e-4576-9d16-4c5ee6989a14" xmlns:ns3="d8c7d3a6-43cd-4240-8b40-8429455e8f54" targetNamespace="http://schemas.microsoft.com/office/2006/metadata/properties" ma:root="true" ma:fieldsID="ea914565a6df7aa1a3c63480eda42805" ns2:_="" ns3:_="">
    <xsd:import namespace="41775c97-155e-4576-9d16-4c5ee6989a14"/>
    <xsd:import namespace="d8c7d3a6-43cd-4240-8b40-8429455e8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75c97-155e-4576-9d16-4c5ee6989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c7d3a6-43cd-4240-8b40-8429455e8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0D097-FFAC-48B6-997B-AB517FFD36B1}">
  <ds:schemaRefs>
    <ds:schemaRef ds:uri="http://schemas.openxmlformats.org/officeDocument/2006/bibliography"/>
  </ds:schemaRefs>
</ds:datastoreItem>
</file>

<file path=customXml/itemProps2.xml><?xml version="1.0" encoding="utf-8"?>
<ds:datastoreItem xmlns:ds="http://schemas.openxmlformats.org/officeDocument/2006/customXml" ds:itemID="{CA0AD5B0-8954-48A2-8C69-8A4DB0A77F99}">
  <ds:schemaRefs>
    <ds:schemaRef ds:uri="http://schemas.microsoft.com/sharepoint/v3/contenttype/forms"/>
  </ds:schemaRefs>
</ds:datastoreItem>
</file>

<file path=customXml/itemProps3.xml><?xml version="1.0" encoding="utf-8"?>
<ds:datastoreItem xmlns:ds="http://schemas.openxmlformats.org/officeDocument/2006/customXml" ds:itemID="{EC55C26F-06C4-464E-A65A-0D4B40BA8657}">
  <ds:schemaRefs>
    <ds:schemaRef ds:uri="http://schemas.microsoft.com/office/infopath/2007/PartnerControls"/>
    <ds:schemaRef ds:uri="http://purl.org/dc/terms/"/>
    <ds:schemaRef ds:uri="41775c97-155e-4576-9d16-4c5ee6989a14"/>
    <ds:schemaRef ds:uri="http://schemas.microsoft.com/office/2006/documentManagement/types"/>
    <ds:schemaRef ds:uri="http://purl.org/dc/elements/1.1/"/>
    <ds:schemaRef ds:uri="http://schemas.openxmlformats.org/package/2006/metadata/core-properties"/>
    <ds:schemaRef ds:uri="d8c7d3a6-43cd-4240-8b40-8429455e8f5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6572C0C-DA49-4C0E-9AB8-E48FDEA61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75c97-155e-4576-9d16-4c5ee6989a14"/>
    <ds:schemaRef ds:uri="d8c7d3a6-43cd-4240-8b40-8429455e8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Links>
    <vt:vector size="6" baseType="variant">
      <vt:variant>
        <vt:i4>2883651</vt:i4>
      </vt:variant>
      <vt:variant>
        <vt:i4>0</vt:i4>
      </vt:variant>
      <vt:variant>
        <vt:i4>0</vt:i4>
      </vt:variant>
      <vt:variant>
        <vt:i4>5</vt:i4>
      </vt:variant>
      <vt:variant>
        <vt:lpwstr>mailto:events@rcm.org.uk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Barr</dc:creator>
  <cp:keywords/>
  <cp:lastModifiedBy>Emma Barr</cp:lastModifiedBy>
  <cp:revision>2</cp:revision>
  <cp:lastPrinted>1900-01-01T00:00:00Z</cp:lastPrinted>
  <dcterms:created xsi:type="dcterms:W3CDTF">2021-10-04T12:22:00Z</dcterms:created>
  <dcterms:modified xsi:type="dcterms:W3CDTF">2021-10-04T12:22:00Z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0x010100404512AFC690674D9DD8FF4D3A8D145C</vt:lpwstr>
  </property>
</Properties>
</file>