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Oyesiri Taiwo</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 xml:space="preserve"> </w:t>
            </w:r>
            <w:r>
              <w:rPr>
                <w:rFonts w:ascii="Calibri" w:eastAsia="Calibri" w:hAnsi="Calibri" w:cs="Calibri"/>
                <w:b w:val="0"/>
                <w:bCs w:val="0"/>
                <w:i w:val="0"/>
                <w:iCs w:val="0"/>
                <w:smallCaps w:val="0"/>
                <w:color w:val="000000"/>
              </w:rPr>
              <w:t>LONDON</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e</w:t>
            </w:r>
            <w:r>
              <w:rPr>
                <w:rFonts w:ascii="Calibri" w:eastAsia="Calibri" w:hAnsi="Calibri" w:cs="Calibri"/>
                <w:b w:val="0"/>
                <w:bCs w:val="0"/>
                <w:i w:val="0"/>
                <w:iCs w:val="0"/>
                <w:smallCaps w:val="0"/>
                <w:color w:val="000000"/>
              </w:rPr>
              <w:t>siri20002001@yahoo.com</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University of Greenwich</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RCM01553655</w:t>
            </w: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I am a 47-year-old woman, married, mother of three sons, born in the UK but spent my youth in Nigeria before moving back here in 1999, currently in my first year of midwifery studies at the university of Greenwich.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Having spent a third of my life in a developing country, I witnessed the struggles in areas of birth and antenatal care which is a luxury in a developed country like the UK.</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My reason for wanting a seat in the group is to help represent ethnic minorities in the forefront of issues of care and empowering women, no matter their background.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 xml:space="preserve">This country is one of the most culturally diverse in the world, yet representation in an autonomous profession, </w:t>
            </w:r>
            <w:r>
              <w:rPr>
                <w:rFonts w:ascii="Calibri" w:eastAsia="Calibri" w:hAnsi="Calibri" w:cs="Calibri"/>
                <w:b w:val="0"/>
                <w:bCs w:val="0"/>
                <w:i w:val="0"/>
                <w:iCs w:val="0"/>
                <w:smallCaps w:val="0"/>
                <w:color w:val="000000"/>
                <w:sz w:val="22"/>
                <w:szCs w:val="22"/>
              </w:rPr>
              <w:t xml:space="preserve">that seeks to provide care and education in a unique journey which involves the mother and her family needs more diversity and advocacy.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My passion for midwifery seeks to highlight issues of still births, antenatal care, prenatal care and unbiased views which have profound psychological effects on mothers long after their children are born.</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000000"/>
                <w:sz w:val="22"/>
                <w:szCs w:val="22"/>
              </w:rPr>
              <w:t>Finally, being able to learn constantly from a wealth of knowledgeable from different parts of the country in an evolving profession where two days are never the same is enough to inspire me and my colleagues too.</w:t>
            </w:r>
            <w:r>
              <w:rPr>
                <w:rFonts w:ascii="Calibri" w:eastAsia="Calibri" w:hAnsi="Calibri" w:cs="Calibri"/>
                <w:b w:val="0"/>
                <w:bCs w:val="0"/>
                <w:i w:val="0"/>
                <w:iCs w:val="0"/>
                <w:smallCaps w:val="0"/>
                <w:color w:val="000000"/>
                <w:sz w:val="22"/>
                <w:szCs w:val="22"/>
              </w:rPr>
              <w:t xml:space="preserve">  </w:t>
            </w: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